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5bd2" w14:textId="e455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20 декабря 2009 года N 20/1 "Об областном бюджете Северо-Казахстанской области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23 июля 2010 года N 27/2. Зарегистрировано Департаментом юстиции Северо-Казахстанской области 9 августа 2010 года N 1753. Утратило силу - решением маслихата Северо-Казахстанской области от 13 декабря 2010 года N 30/17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13.12.2010 N 30/17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двадцатой сессии IV созыва от 20 декабря 2009 года № 20/1 «Об областном бюджете Северо-Казахстанской области на 2010-2012 годы» (зарегистрировано в Реестре государственной регистрации 30 декабря 2009 года № 1734, опубликовано в газетах «Солтүстік Қазақстан» от 12 января 2010 года, «Северный Казахстан» от 12 января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«71 879 795,6» заменить цифрами «72 121 111»;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«6 820 218» заменить цифрами «7 053 274»;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«479 574» заменить цифрами «487 768»;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«1 288» заменить цифрами «1 837»;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«64 578 715,6» заменить цифрами «64 578 232»;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«72 235 727,3» заменить цифрами «72 433 985,8»;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«353 117,1» заменить цифрами «331 417,5»;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«1 034 367,1» заменить цифрами «1 017 424»;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«681 250» заменить цифрами «686 006,5»;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«78 000» заменить цифрами «138 000»;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«80 000» заменить цифрами «140 000»;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«-787 048,8» заменить цифрами «-782 292,3»;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«787 048,8» заменить цифрами «782 292,3»;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«2 562 053» заменить цифрами «2 656 812»;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областном бюджете расходы за счет свободных остатков бюджетных средств, сложившихся на начало финансового года, в сумме 242 624,8 тысяч тенге; возврат целевых трансфертов республиканского и областного бюджетов, неиспользованных в 2009 году, в сумме 7 491,2 тысяч тенге; возврат использованных не по целевому назначению целевых трансфертов республиканского бюджета в сумме 10 570,8 тысяч тенге; погашение долга перед республиканским бюджетом по кредитам, выданным в 2010 году на поддержку специалистов социальной сферы на селе, в сумме 4 756,5 тысяч тенге согласно приложению 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к указанному решению изложить в новой редакции согласно приложению 1, 2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XXVII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Т.Конуспаев 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2010 года № 27/2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49"/>
        <w:gridCol w:w="854"/>
        <w:gridCol w:w="8191"/>
        <w:gridCol w:w="266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72 121 111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7 053 274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6 090 187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6 090 187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963 087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963 087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487 768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13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16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64 578 232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950 883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63 627 349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63 627 349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72 433 985,8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1 014 260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684 835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304 580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175 172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84 970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2 329 864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операции «Мак»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8 425 899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609 894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6 674 962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839 521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348 466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93 837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410 024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81 456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89 853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3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380 664</w:t>
            </w:r>
          </w:p>
        </w:tc>
      </w:tr>
      <w:tr>
        <w:trPr>
          <w:trHeight w:val="13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189 992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16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1 731 908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703 993</w:t>
            </w:r>
          </w:p>
        </w:tc>
      </w:tr>
      <w:tr>
        <w:trPr>
          <w:trHeight w:val="13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782 258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883 603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883 603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11 951 612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9 502 187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75 701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580 680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302 430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1 355 325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3 892 507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274 465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192 672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755 234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2 449 425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2 449 425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2 870 961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2 373 455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119 795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729 871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146 637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174 359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5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323 095</w:t>
            </w:r>
          </w:p>
        </w:tc>
      </w:tr>
      <w:tr>
        <w:trPr>
          <w:trHeight w:val="38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497 506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497 506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3 992 820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1 851 000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1 263 000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2 141 820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</w:p>
        </w:tc>
      </w:tr>
      <w:tr>
        <w:trPr>
          <w:trHeight w:val="14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212 188</w:t>
            </w:r>
          </w:p>
        </w:tc>
      </w:tr>
      <w:tr>
        <w:trPr>
          <w:trHeight w:val="14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423 235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683 113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437 699</w:t>
            </w:r>
          </w:p>
        </w:tc>
      </w:tr>
      <w:tr>
        <w:trPr>
          <w:trHeight w:val="14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243 765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1 888 665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190 106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115 061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482 590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27 801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52 366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334 428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845 921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93 563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314 508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70 085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288 455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142 794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8 689 925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426 856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362 124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6 836 831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345 343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642 826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386 649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1 068 093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2 712 574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127 898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13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13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1 378 403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1 303 403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1 678 914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1 637 316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1 601 396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2 924 159,1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37 529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1 085 879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6 000,1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13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4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625 293,4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423 777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49 268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257 318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бизнеса-2020»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80 412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бизнеса-2020»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9 516,4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9 516,4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25 804 917,3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25 804 917,3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17 115 057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6 940 830</w:t>
            </w:r>
          </w:p>
        </w:tc>
      </w:tr>
      <w:tr>
        <w:trPr>
          <w:trHeight w:val="19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331 417,5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686 006,5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-782 292,3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782 292,3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477 756,5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2010 года № 27/2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года, погашение долга перед республиканским бюджетом по кредитам, выданным в 2010 году на поддержку специалистов социальной сферы на селе, возврат целевых трансфертов республиканского и областного бюджетов, неиспользованных в 2009 году и возврат, использованных не по целевому назначению целевых трансфертов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673"/>
        <w:gridCol w:w="773"/>
        <w:gridCol w:w="735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265 443,3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решению судов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-483,6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91 211,4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11 054,7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