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b412" w14:textId="047b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20 декабря 2009 года N 20/1 "Об областном бюджете Северо-Казахстанской области на 2010-2012"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16 сентября 2010 года N 28/1. Зарегистрировано Департаментом юстиции Северо-Казахстанской области 6 октября 2010 года N 1757.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Конуспаев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2010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60"/>
        <w:gridCol w:w="760"/>
        <w:gridCol w:w="8203"/>
        <w:gridCol w:w="261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72 121 111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7 053 274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6 090 187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6 090 187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963 087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963 087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487 768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19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64 578 232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72 433 985,8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304 580</w:t>
            </w:r>
          </w:p>
        </w:tc>
      </w:tr>
      <w:tr>
        <w:trPr>
          <w:trHeight w:val="10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175 172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10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2 329 864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операции «Мак»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8 425 899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91 721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6 674 962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839 521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81 456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89 853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380 664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189 992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6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1 731 908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11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782 258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883 603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883 603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11 951 612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9 502 187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1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302 430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3 892 507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274 465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2 449 425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2 449 425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2 870 961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2 373 455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64 918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119 795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729 871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146 637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4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</w:tr>
      <w:tr>
        <w:trPr>
          <w:trHeight w:val="3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497 506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497 506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3 992 820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2 141 820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4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212 188</w:t>
            </w:r>
          </w:p>
        </w:tc>
      </w:tr>
      <w:tr>
        <w:trPr>
          <w:trHeight w:val="14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423 235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683 113</w:t>
            </w:r>
          </w:p>
        </w:tc>
      </w:tr>
      <w:tr>
        <w:trPr>
          <w:trHeight w:val="14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437 699</w:t>
            </w:r>
          </w:p>
        </w:tc>
      </w:tr>
      <w:tr>
        <w:trPr>
          <w:trHeight w:val="14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243 765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1 888 665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115 061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482 590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27 801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52 366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93 563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70 085</w:t>
            </w:r>
          </w:p>
        </w:tc>
      </w:tr>
      <w:tr>
        <w:trPr>
          <w:trHeight w:val="13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288 455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8 689 925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426 856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50 063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6 836 831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65 641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345 343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642 826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386 649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1 068 093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3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3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1 378 403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1 303 403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1 678 914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1 637 316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1 601 396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3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625 293,4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9 516,4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25 804 917,3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25 804 917,3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10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</w:tr>
      <w:tr>
        <w:trPr>
          <w:trHeight w:val="19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331 417,5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-782 292,3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782 292,3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