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5649" w14:textId="e9a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Северо-Казахстанского областного маслихата от 20 декабря 2009 года N 20/1 "Об областном бюджете Северо-Казахстанской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25 октября 2010 года N 29/1. Зарегистрировано Департаментом юстиции Северо-Казахстанской области 9 ноября 2010 года N 1762.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«72 121 111» заменить цифрами «72 238 184»;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«7 053 274» заменить цифрами «7 217 700»;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«487 768» заменить цифрами «497 988»;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«64 578 232» заменить цифрами «64 520 454»;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«72 433 985,8» заменить цифрами «72 551 058,8»;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«148 662» заменить цифрами «129 782»;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174 359 тыс. тенге - на выплату государственной адресной социальной помощи и государственных пособий на детей до 18 лет;»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«323 095» заменить цифрами «322 791»;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«15 876» заменить цифрами «2 755»;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«642 826» заменить цифрами «825 543»;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«5 353 035» заменить цифрами «4 679 269»;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«345 343» заменить цифрами «369 979»;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«2 712 574» заменить цифрами «2 304 851»;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«1 068 093» заменить цифрами «777 414»;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«19 194» заменить цифрами «30 490»;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«405 770» заменить цифрами «405 598»;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«200 753» заменить цифрами «200 655»;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«205 017» заменить цифрами «204 943»;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«15 600» заменить цифрами «15 400»;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«933 903» заменить цифрами «997 722»;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«720 094» заменить цифрами «783 913»;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«1 699» заменить цифрами «1 935»;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«2 439 425» заменить цифрами «2 373 493»;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«1 303 403» заменить цифрами «1 668 652»;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«3 669 240» заменить цифрами «3 668 261»;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«32) на обеспечение охраны общественного порядка во время проведения мероприятий международного значения – 92 169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«6 319 989» заменить цифрами « 6 287 848»;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«2 656 812» заменить цифрами «2 811 943»;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«4 506,4»;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XXVII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Е.Абиев                                    К. Едресов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2010 года № 29/1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767"/>
        <w:gridCol w:w="1520"/>
        <w:gridCol w:w="5985"/>
        <w:gridCol w:w="2631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72 238 184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7 217 700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6 170 063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6 170 063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1 047 637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1 047 637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497 988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9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13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18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4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64 520 454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63 569 571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63 569 571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72 551 058,8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998 780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654 355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280 100</w:t>
            </w:r>
          </w:p>
        </w:tc>
      </w:tr>
      <w:tr>
        <w:trPr>
          <w:trHeight w:val="10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190 172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10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4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2 622 656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2 622 656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2 349 864</w:t>
            </w:r>
          </w:p>
        </w:tc>
      </w:tr>
      <w:tr>
        <w:trPr>
          <w:trHeight w:val="5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8 486 518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85 421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5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6 773 883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839 521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 государственных учреждений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93 430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410 024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81 456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79 353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13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380 664</w:t>
            </w:r>
          </w:p>
        </w:tc>
      </w:tr>
      <w:tr>
        <w:trPr>
          <w:trHeight w:val="13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189 992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6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1 769 425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200 655</w:t>
            </w:r>
          </w:p>
        </w:tc>
      </w:tr>
      <w:tr>
        <w:trPr>
          <w:trHeight w:val="10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855 258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11 969 150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9 585 657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0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307 430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3 967 726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306 032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327 375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176 156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49 826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2 876 243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2 375 030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118 959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725 771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147 437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4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6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322 791</w:t>
            </w:r>
          </w:p>
        </w:tc>
      </w:tr>
      <w:tr>
        <w:trPr>
          <w:trHeight w:val="37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95 308</w:t>
            </w:r>
          </w:p>
        </w:tc>
      </w:tr>
      <w:tr>
        <w:trPr>
          <w:trHeight w:val="7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4 005 660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2 154 660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3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211 617</w:t>
            </w:r>
          </w:p>
        </w:tc>
      </w:tr>
      <w:tr>
        <w:trPr>
          <w:trHeight w:val="13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423 235</w:t>
            </w:r>
          </w:p>
        </w:tc>
      </w:tr>
      <w:tr>
        <w:trPr>
          <w:trHeight w:val="81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683 112</w:t>
            </w:r>
          </w:p>
        </w:tc>
      </w:tr>
      <w:tr>
        <w:trPr>
          <w:trHeight w:val="13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437 292</w:t>
            </w:r>
          </w:p>
        </w:tc>
      </w:tr>
      <w:tr>
        <w:trPr>
          <w:trHeight w:val="13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243 765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4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1 902 613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190 106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115 061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487 160</w:t>
            </w:r>
          </w:p>
        </w:tc>
      </w:tr>
      <w:tr>
        <w:trPr>
          <w:trHeight w:val="5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28 401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338 998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845 921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93 563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9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8 608 157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427 092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50 299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362 124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6 389 578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369 979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825 543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414 149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ценностей, необходимых для проведения весенне-полевых и уборочных работ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2 304 851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7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3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3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1 743 652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1 668 652</w:t>
            </w:r>
          </w:p>
        </w:tc>
      </w:tr>
      <w:tr>
        <w:trPr>
          <w:trHeight w:val="4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1 707 990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1 666 392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35 562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1 630 330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36 029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1 087 379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6 000,1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3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3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620 283,4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25 772 776,3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25 772 776,3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10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6 908 689</w:t>
            </w:r>
          </w:p>
        </w:tc>
      </w:tr>
      <w:tr>
        <w:trPr>
          <w:trHeight w:val="18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331 417,5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9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-782 292,3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782 292,3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