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e162" w14:textId="b63e1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области от 15 января 2010 года N 3 "Об утверждении перечня объектов коммунальной собственности Северо-Казахстанской области, подлежащих приватизации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11 ноября 2010 года N 317. Зарегистрировано Департаментом юстиции Северо-Казахстанской области 24 ноября 2010 года N 1763.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15 января 2010 года № 3 «Об утверждении перечня объектов коммунальной собственности Северо-Казахстанской области, подлежащих приватизации в 2010 году» (зарегистрировано в Реестре государственной регистрации № 1740, опубликовано в газетах «Солтүстік Қазақстан» от 20 февраля 2010 года № 21, «Северный Казахстан» от 20 февраля 2010 года № 22)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дополнить строками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Чжена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  С.Билялов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ноября 2010 года № 317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33"/>
        <w:gridCol w:w="633"/>
        <w:gridCol w:w="4393"/>
        <w:gridCol w:w="2873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столярно-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цеха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Ахременко, 34А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Забор 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цеха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 Ахременко, 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