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0fdf" w14:textId="787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13 декабря 2010 года N 30/6. Зарегистрировано Департаментом юстиции Северо-Казахстанской области 18 января 2011 года N 1771. Утратило силу - решением маслихата Северо-Казахстанской области от 24 февраля 2012 года N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24.02.2012 N 2/12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«О налогах и других обязательных платежах в бюджет» от 10 декабря 2008 года № 99-ІV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эмиссии в окружающую среду на 2011 год по Северо-Казахстанской области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 сессии областного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Абиев   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на 2011 год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стационарных источников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073"/>
        <w:gridCol w:w="2913"/>
        <w:gridCol w:w="26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серы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13"/>
        <w:gridCol w:w="39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тонну (МРП)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выбросы загрязняющих веществ в атмосферный воздух от передвижных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93"/>
        <w:gridCol w:w="40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(МРП)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сбросы загрязняющих веществ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73"/>
        <w:gridCol w:w="31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тонну(МРП)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Ставки платы за размещение отходов производства и потребления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393"/>
        <w:gridCol w:w="1993"/>
        <w:gridCol w:w="2813"/>
      </w:tblGrid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 (Гбк)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техническая и элементарная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настоящем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2,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5,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6,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  строкой 1.1. пункта 6,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Коэффициенты, предусмотренные пунктом 7 настоящего решения, не распространяются на платежи за сверхнормативный объем эмиссий в окружающую среду.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