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176f" w14:textId="e891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февраля 2010 года N 182. Зарегистрировано Управлением юстиции города Петропавловска Северо-Казахстанской области 24 февраля 2010 года N 13-1-173. Утратило силу - постановлением акимата города Петропавловска Северо-Казахстанской области от 21 декабря 2011 года N 1926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Петропавловска Северо-Казахстанской области от 21.12.2011 </w:t>
      </w:r>
      <w:r>
        <w:rPr>
          <w:rFonts w:ascii="Times New Roman"/>
          <w:b w:val="false"/>
          <w:i w:val="false"/>
          <w:color w:val="ff0000"/>
          <w:sz w:val="28"/>
        </w:rPr>
        <w:t>N 1926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148-ІІ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149-ІІ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Казахстан» от 23 января 2001 года,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 города, в которых будут проведены оплачиваемые общественные работы, их виды и объемы,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размеры оплаты труда безработных,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города Петропавловска» обеспечить финансирование общественных работ в пределах средств, предусмотренных на эти цели в бюджете города по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города Петропавловска Северо-Казахстанской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3-1. Оплату труда общественных работников установить в размере минимальной заработной платы, в соответствие с Законом Республики Казахстан от 29 ноября 2010 года № 357-IV «О республиканском бюджете на 2011-2013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дополнен пунктом 3-1 в соответствии с постановлением акимата города Петропавловска Северо-Казахстанской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Условия общественных работ определяются продолжительностью рабочей недели 5 (пять) дней с двумя выходными (суббота, воскресенье), восьми часовой рабочий день, обеденный перерыв 1 (один)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дополнен пунктом 3-2 в соответствии с постановлением акимата города Петропавловска Северо-Казахстанской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Петропавловска» (Мишнев В.И.):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временные общественные работы,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15 июня 2009 года № 662 «Об организации оплачиваемых общественных работ на предприятиях и в организациях города Петропавловска», (зарегистрировано в Реестре государственной регистрации нормативных правовых актов за № 13-1-157 от 27 июля 2009 года, опубликовано 17 августа 2009 года в газетах: «Проспект СК» и «Қызылжар нұры»).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182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города, в которых будут проведены оплачиваемые общественные работы, их виды и объемы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Петропавловска Северо-Казахстанской области от от 14.09.2011 </w:t>
      </w:r>
      <w:r>
        <w:rPr>
          <w:rFonts w:ascii="Times New Roman"/>
          <w:b w:val="false"/>
          <w:i w:val="false"/>
          <w:color w:val="ff0000"/>
          <w:sz w:val="28"/>
        </w:rPr>
        <w:t>N 1236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208"/>
        <w:gridCol w:w="1165"/>
        <w:gridCol w:w="2056"/>
        <w:gridCol w:w="2426"/>
        <w:gridCol w:w="1817"/>
        <w:gridCol w:w="1384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собных работ в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 городков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блоков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по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и борьбе со СПИД»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уязвимой группы населения 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инъекционных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котиков)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центр» акимата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потребителей инъек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наркотиков и алко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голя в учебных заведени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города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 дел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обслуживания; оказание помощи участко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пекторам в преду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фактов правонарушений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говый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Налогово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финансов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обслуживаниянасе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уведомлений по уплате налогов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рованию, рассылке и 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общественных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паний, обходе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города в работе с населени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земельных отношений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и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актов выбора земельных участков,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тановке их на учет, как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щество; обработка архивных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программ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ведению баз данных различных категорий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 в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архивных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 работа курьера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политики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лейных торжеств,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вященных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праздни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финансов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таризации жилых объектов недвижи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и упорядоче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учета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объектов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Юстиции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приятии по 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детей не имеющих свидетель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рождении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динации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программ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ведению базы данных различных категорий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 в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судеб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актов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Комитета по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судебных актов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делам обороны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 по правовой 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циальным учетам Генераль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ратуры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города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ластной суд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формирования базы данных в целях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182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акимата города Петропавловска Северо-Казахстанской области от 03.12.2010 </w:t>
      </w:r>
      <w:r>
        <w:rPr>
          <w:rFonts w:ascii="Times New Roman"/>
          <w:b w:val="false"/>
          <w:i w:val="false"/>
          <w:color w:val="ff0000"/>
          <w:sz w:val="28"/>
        </w:rPr>
        <w:t>N 1762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13"/>
        <w:gridCol w:w="2573"/>
        <w:gridCol w:w="4313"/>
      </w:tblGrid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безработного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нагрузкой и на открытом воздухе (благоустройст-во,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нагрузками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