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c49e8" w14:textId="38c4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22 сессии Петропавловского городского маслихата от 25 декабря 2009 года N 1 "О бюджете города Петропавловска на 2010-2012 годы"</w:t>
      </w:r>
    </w:p>
    <w:p>
      <w:pPr>
        <w:spacing w:after="0"/>
        <w:ind w:left="0"/>
        <w:jc w:val="both"/>
      </w:pPr>
      <w:r>
        <w:rPr>
          <w:rFonts w:ascii="Times New Roman"/>
          <w:b w:val="false"/>
          <w:i w:val="false"/>
          <w:color w:val="000000"/>
          <w:sz w:val="28"/>
        </w:rPr>
        <w:t>Решение маслихата города Петропавловска Северо-Казахстанской области от 2 ноября 2010 года N 1. Зарегистрировано Управлением юстиции города Петропавловска Северо-Казахстанской области 7 декабря 2010 года N 13-1-184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 95–IV, </w:t>
      </w:r>
      <w:r>
        <w:rPr>
          <w:rFonts w:ascii="Times New Roman"/>
          <w:b w:val="false"/>
          <w:i w:val="false"/>
          <w:color w:val="000000"/>
          <w:sz w:val="28"/>
        </w:rPr>
        <w:t>пунктом 3</w:t>
      </w:r>
      <w:r>
        <w:rPr>
          <w:rFonts w:ascii="Times New Roman"/>
          <w:b w:val="false"/>
          <w:i w:val="false"/>
          <w:color w:val="000000"/>
          <w:sz w:val="28"/>
        </w:rPr>
        <w:t xml:space="preserve"> статьи 28 Закона Республики Казахстан «О нормативных правовых актах» от 24 марта 1998 года № 213 Петропавловский городской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Петропавловского городского маслихата «О бюджете города Петропавловска на 2010-2012 годы» от 25 декабря 2009 года № 1 (зарегистрировано в Реестре государственной регистрации нормативных правовых актов за № 13-1-168 от 18 января 2010 года, опубликовано 22 января 2010 года в газетах «Қызылжар-Нұры» № 5, «Проспект СК» № 4), следующие изменения и дополнения:</w:t>
      </w:r>
      <w:r>
        <w:br/>
      </w:r>
      <w:r>
        <w:rPr>
          <w:rFonts w:ascii="Times New Roman"/>
          <w:b w:val="false"/>
          <w:i w:val="false"/>
          <w:color w:val="000000"/>
          <w:sz w:val="28"/>
        </w:rPr>
        <w:t>
      в пункте 1:</w:t>
      </w:r>
      <w:r>
        <w:br/>
      </w:r>
      <w:r>
        <w:rPr>
          <w:rFonts w:ascii="Times New Roman"/>
          <w:b w:val="false"/>
          <w:i w:val="false"/>
          <w:color w:val="000000"/>
          <w:sz w:val="28"/>
        </w:rPr>
        <w:t>
      в подпункте 1)</w:t>
      </w:r>
      <w:r>
        <w:br/>
      </w:r>
      <w:r>
        <w:rPr>
          <w:rFonts w:ascii="Times New Roman"/>
          <w:b w:val="false"/>
          <w:i w:val="false"/>
          <w:color w:val="000000"/>
          <w:sz w:val="28"/>
        </w:rPr>
        <w:t>
      цифры «10829141 » заменить цифрами «10853407,3»;</w:t>
      </w:r>
      <w:r>
        <w:br/>
      </w:r>
      <w:r>
        <w:rPr>
          <w:rFonts w:ascii="Times New Roman"/>
          <w:b w:val="false"/>
          <w:i w:val="false"/>
          <w:color w:val="000000"/>
          <w:sz w:val="28"/>
        </w:rPr>
        <w:t>
      цифры «4768676 » заменить цифрами «4767770»;</w:t>
      </w:r>
      <w:r>
        <w:br/>
      </w:r>
      <w:r>
        <w:rPr>
          <w:rFonts w:ascii="Times New Roman"/>
          <w:b w:val="false"/>
          <w:i w:val="false"/>
          <w:color w:val="000000"/>
          <w:sz w:val="28"/>
        </w:rPr>
        <w:t>
      цифры «28141» заменить цифрами «27275»;</w:t>
      </w:r>
      <w:r>
        <w:br/>
      </w:r>
      <w:r>
        <w:rPr>
          <w:rFonts w:ascii="Times New Roman"/>
          <w:b w:val="false"/>
          <w:i w:val="false"/>
          <w:color w:val="000000"/>
          <w:sz w:val="28"/>
        </w:rPr>
        <w:t>
      цифры «961397» заменить цифрами «963169»;</w:t>
      </w:r>
      <w:r>
        <w:br/>
      </w:r>
      <w:r>
        <w:rPr>
          <w:rFonts w:ascii="Times New Roman"/>
          <w:b w:val="false"/>
          <w:i w:val="false"/>
          <w:color w:val="000000"/>
          <w:sz w:val="28"/>
        </w:rPr>
        <w:t>
      цифры «5070927» заменить цифрами « 5095193,3»;</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цифры «10949092,9» заменить цифрами «10973359,2». </w:t>
      </w:r>
      <w:r>
        <w:br/>
      </w:r>
      <w:r>
        <w:rPr>
          <w:rFonts w:ascii="Times New Roman"/>
          <w:b w:val="false"/>
          <w:i w:val="false"/>
          <w:color w:val="000000"/>
          <w:sz w:val="28"/>
        </w:rPr>
        <w:t>
      в пункте 6:</w:t>
      </w:r>
      <w:r>
        <w:br/>
      </w:r>
      <w:r>
        <w:rPr>
          <w:rFonts w:ascii="Times New Roman"/>
          <w:b w:val="false"/>
          <w:i w:val="false"/>
          <w:color w:val="000000"/>
          <w:sz w:val="28"/>
        </w:rPr>
        <w:t>
      цифры «112426» заменить цифрами «113015»;</w:t>
      </w:r>
      <w:r>
        <w:br/>
      </w:r>
      <w:r>
        <w:rPr>
          <w:rFonts w:ascii="Times New Roman"/>
          <w:b w:val="false"/>
          <w:i w:val="false"/>
          <w:color w:val="000000"/>
          <w:sz w:val="28"/>
        </w:rPr>
        <w:t>
      цифры «30426» заменить цифрами « 29039,8»;</w:t>
      </w:r>
      <w:r>
        <w:br/>
      </w:r>
      <w:r>
        <w:rPr>
          <w:rFonts w:ascii="Times New Roman"/>
          <w:b w:val="false"/>
          <w:i w:val="false"/>
          <w:color w:val="000000"/>
          <w:sz w:val="28"/>
        </w:rPr>
        <w:t>
      цифры «82000» заменить цифрами « 83975,2».</w:t>
      </w:r>
      <w:r>
        <w:br/>
      </w:r>
      <w:r>
        <w:rPr>
          <w:rFonts w:ascii="Times New Roman"/>
          <w:b w:val="false"/>
          <w:i w:val="false"/>
          <w:color w:val="000000"/>
          <w:sz w:val="28"/>
        </w:rPr>
        <w:t>
      в пункте 10:</w:t>
      </w:r>
      <w:r>
        <w:br/>
      </w:r>
      <w:r>
        <w:rPr>
          <w:rFonts w:ascii="Times New Roman"/>
          <w:b w:val="false"/>
          <w:i w:val="false"/>
          <w:color w:val="000000"/>
          <w:sz w:val="28"/>
        </w:rPr>
        <w:t xml:space="preserve">
      подпункте 3) </w:t>
      </w:r>
      <w:r>
        <w:br/>
      </w:r>
      <w:r>
        <w:rPr>
          <w:rFonts w:ascii="Times New Roman"/>
          <w:b w:val="false"/>
          <w:i w:val="false"/>
          <w:color w:val="000000"/>
          <w:sz w:val="28"/>
        </w:rPr>
        <w:t>
      цифры «49164» заменить цифрами «49140»;</w:t>
      </w:r>
      <w:r>
        <w:br/>
      </w:r>
      <w:r>
        <w:rPr>
          <w:rFonts w:ascii="Times New Roman"/>
          <w:b w:val="false"/>
          <w:i w:val="false"/>
          <w:color w:val="000000"/>
          <w:sz w:val="28"/>
        </w:rPr>
        <w:t>
      цифры «5541» заменить цифрами «5539 »;</w:t>
      </w:r>
      <w:r>
        <w:br/>
      </w:r>
      <w:r>
        <w:rPr>
          <w:rFonts w:ascii="Times New Roman"/>
          <w:b w:val="false"/>
          <w:i w:val="false"/>
          <w:color w:val="000000"/>
          <w:sz w:val="28"/>
        </w:rPr>
        <w:t xml:space="preserve">
      подпункте 6) </w:t>
      </w:r>
      <w:r>
        <w:br/>
      </w:r>
      <w:r>
        <w:rPr>
          <w:rFonts w:ascii="Times New Roman"/>
          <w:b w:val="false"/>
          <w:i w:val="false"/>
          <w:color w:val="000000"/>
          <w:sz w:val="28"/>
        </w:rPr>
        <w:t>
      цифры «146327» заменить цифрами «146048,5»;</w:t>
      </w:r>
      <w:r>
        <w:br/>
      </w:r>
      <w:r>
        <w:rPr>
          <w:rFonts w:ascii="Times New Roman"/>
          <w:b w:val="false"/>
          <w:i w:val="false"/>
          <w:color w:val="000000"/>
          <w:sz w:val="28"/>
        </w:rPr>
        <w:t xml:space="preserve">
      подпункте 7) </w:t>
      </w:r>
      <w:r>
        <w:br/>
      </w:r>
      <w:r>
        <w:rPr>
          <w:rFonts w:ascii="Times New Roman"/>
          <w:b w:val="false"/>
          <w:i w:val="false"/>
          <w:color w:val="000000"/>
          <w:sz w:val="28"/>
        </w:rPr>
        <w:t>
      цифры «7956» заменить цифрами «1918,8 »;</w:t>
      </w:r>
      <w:r>
        <w:br/>
      </w:r>
      <w:r>
        <w:rPr>
          <w:rFonts w:ascii="Times New Roman"/>
          <w:b w:val="false"/>
          <w:i w:val="false"/>
          <w:color w:val="000000"/>
          <w:sz w:val="28"/>
        </w:rPr>
        <w:t>
      подпункте 9)</w:t>
      </w:r>
      <w:r>
        <w:br/>
      </w:r>
      <w:r>
        <w:rPr>
          <w:rFonts w:ascii="Times New Roman"/>
          <w:b w:val="false"/>
          <w:i w:val="false"/>
          <w:color w:val="000000"/>
          <w:sz w:val="28"/>
        </w:rPr>
        <w:t>
      цифры «924901 » заменить цифрами «924522»;</w:t>
      </w:r>
      <w:r>
        <w:br/>
      </w:r>
      <w:r>
        <w:rPr>
          <w:rFonts w:ascii="Times New Roman"/>
          <w:b w:val="false"/>
          <w:i w:val="false"/>
          <w:color w:val="000000"/>
          <w:sz w:val="28"/>
        </w:rPr>
        <w:t>
      цифры «283343» заменить цифрами «283262»;</w:t>
      </w:r>
      <w:r>
        <w:br/>
      </w:r>
      <w:r>
        <w:rPr>
          <w:rFonts w:ascii="Times New Roman"/>
          <w:b w:val="false"/>
          <w:i w:val="false"/>
          <w:color w:val="000000"/>
          <w:sz w:val="28"/>
        </w:rPr>
        <w:t>
      цифры «114644» заменить цифрами «114346»;</w:t>
      </w:r>
      <w:r>
        <w:br/>
      </w:r>
      <w:r>
        <w:rPr>
          <w:rFonts w:ascii="Times New Roman"/>
          <w:b w:val="false"/>
          <w:i w:val="false"/>
          <w:color w:val="000000"/>
          <w:sz w:val="28"/>
        </w:rPr>
        <w:t>
      подпункте 10)</w:t>
      </w:r>
      <w:r>
        <w:br/>
      </w:r>
      <w:r>
        <w:rPr>
          <w:rFonts w:ascii="Times New Roman"/>
          <w:b w:val="false"/>
          <w:i w:val="false"/>
          <w:color w:val="000000"/>
          <w:sz w:val="28"/>
        </w:rPr>
        <w:t>
      цифры «234402» заменить цифрами «239402».</w:t>
      </w:r>
      <w:r>
        <w:br/>
      </w:r>
      <w:r>
        <w:rPr>
          <w:rFonts w:ascii="Times New Roman"/>
          <w:b w:val="false"/>
          <w:i w:val="false"/>
          <w:color w:val="000000"/>
          <w:sz w:val="28"/>
        </w:rPr>
        <w:t>
      в пункте 12:</w:t>
      </w:r>
      <w:r>
        <w:br/>
      </w:r>
      <w:r>
        <w:rPr>
          <w:rFonts w:ascii="Times New Roman"/>
          <w:b w:val="false"/>
          <w:i w:val="false"/>
          <w:color w:val="000000"/>
          <w:sz w:val="28"/>
        </w:rPr>
        <w:t>
      подпункте 24)</w:t>
      </w:r>
      <w:r>
        <w:br/>
      </w:r>
      <w:r>
        <w:rPr>
          <w:rFonts w:ascii="Times New Roman"/>
          <w:b w:val="false"/>
          <w:i w:val="false"/>
          <w:color w:val="000000"/>
          <w:sz w:val="28"/>
        </w:rPr>
        <w:t>
      цифры «2316» заменить цифрами «5106»;</w:t>
      </w:r>
      <w:r>
        <w:br/>
      </w:r>
      <w:r>
        <w:rPr>
          <w:rFonts w:ascii="Times New Roman"/>
          <w:b w:val="false"/>
          <w:i w:val="false"/>
          <w:color w:val="000000"/>
          <w:sz w:val="28"/>
        </w:rPr>
        <w:t>
      дополнить подпунктами 25), 26) следующего содержания:</w:t>
      </w:r>
      <w:r>
        <w:br/>
      </w:r>
      <w:r>
        <w:rPr>
          <w:rFonts w:ascii="Times New Roman"/>
          <w:b w:val="false"/>
          <w:i w:val="false"/>
          <w:color w:val="000000"/>
          <w:sz w:val="28"/>
        </w:rPr>
        <w:t>
      «25) 12767 тысяч тенге – на ремонт сетей теплоснабжения»;</w:t>
      </w:r>
      <w:r>
        <w:br/>
      </w:r>
      <w:r>
        <w:rPr>
          <w:rFonts w:ascii="Times New Roman"/>
          <w:b w:val="false"/>
          <w:i w:val="false"/>
          <w:color w:val="000000"/>
          <w:sz w:val="28"/>
        </w:rPr>
        <w:t>
      «26) 10430 тысяч тенге – на подготовку проведения Эстафеты огня 7-х зимних Азиатских игр».</w:t>
      </w:r>
      <w:r>
        <w:br/>
      </w:r>
      <w:r>
        <w:rPr>
          <w:rFonts w:ascii="Times New Roman"/>
          <w:b w:val="false"/>
          <w:i w:val="false"/>
          <w:color w:val="000000"/>
          <w:sz w:val="28"/>
        </w:rPr>
        <w:t>
      в пункте 13:</w:t>
      </w:r>
      <w:r>
        <w:br/>
      </w:r>
      <w:r>
        <w:rPr>
          <w:rFonts w:ascii="Times New Roman"/>
          <w:b w:val="false"/>
          <w:i w:val="false"/>
          <w:color w:val="000000"/>
          <w:sz w:val="28"/>
        </w:rPr>
        <w:t>
      цифры «70838,7 » заменить цифрами «79445,4».</w:t>
      </w:r>
      <w:r>
        <w:br/>
      </w:r>
      <w:r>
        <w:rPr>
          <w:rFonts w:ascii="Times New Roman"/>
          <w:b w:val="false"/>
          <w:i w:val="false"/>
          <w:color w:val="000000"/>
          <w:sz w:val="28"/>
        </w:rPr>
        <w:t>
      приложение 1, 4, 6, 8, 9 к указанному решению изложить в новой редакции согласно приложению 1, 2, 3, 4, 5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0"/>
    <w:p>
      <w:pPr>
        <w:spacing w:after="0"/>
        <w:ind w:left="0"/>
        <w:jc w:val="both"/>
      </w:pPr>
      <w:r>
        <w:rPr>
          <w:rFonts w:ascii="Times New Roman"/>
          <w:b w:val="false"/>
          <w:i/>
          <w:color w:val="000000"/>
          <w:sz w:val="28"/>
        </w:rPr>
        <w:t>      Председатель                               Секретарь</w:t>
      </w:r>
      <w:r>
        <w:br/>
      </w:r>
      <w:r>
        <w:rPr>
          <w:rFonts w:ascii="Times New Roman"/>
          <w:b w:val="false"/>
          <w:i w:val="false"/>
          <w:color w:val="000000"/>
          <w:sz w:val="28"/>
        </w:rPr>
        <w:t>
</w:t>
      </w:r>
      <w:r>
        <w:rPr>
          <w:rFonts w:ascii="Times New Roman"/>
          <w:b w:val="false"/>
          <w:i/>
          <w:color w:val="000000"/>
          <w:sz w:val="28"/>
        </w:rPr>
        <w:t>      сессии городского маслихата                городского маслихата</w:t>
      </w:r>
      <w:r>
        <w:br/>
      </w:r>
      <w:r>
        <w:rPr>
          <w:rFonts w:ascii="Times New Roman"/>
          <w:b w:val="false"/>
          <w:i w:val="false"/>
          <w:color w:val="000000"/>
          <w:sz w:val="28"/>
        </w:rPr>
        <w:t>
</w:t>
      </w:r>
      <w:r>
        <w:rPr>
          <w:rFonts w:ascii="Times New Roman"/>
          <w:b w:val="false"/>
          <w:i/>
          <w:color w:val="000000"/>
          <w:sz w:val="28"/>
        </w:rPr>
        <w:t>      В. Зарубин                                 Р. Сыздыков</w:t>
      </w:r>
    </w:p>
    <w:p>
      <w:pPr>
        <w:spacing w:after="0"/>
        <w:ind w:left="0"/>
        <w:jc w:val="both"/>
      </w:pPr>
      <w:r>
        <w:rPr>
          <w:rFonts w:ascii="Times New Roman"/>
          <w:b w:val="false"/>
          <w:i/>
          <w:color w:val="000000"/>
          <w:sz w:val="28"/>
        </w:rPr>
        <w:t>      Согласовано:</w:t>
      </w:r>
      <w:r>
        <w:br/>
      </w:r>
      <w:r>
        <w:rPr>
          <w:rFonts w:ascii="Times New Roman"/>
          <w:b w:val="false"/>
          <w:i w:val="false"/>
          <w:color w:val="000000"/>
          <w:sz w:val="28"/>
        </w:rPr>
        <w:t>
</w:t>
      </w:r>
      <w:r>
        <w:rPr>
          <w:rFonts w:ascii="Times New Roman"/>
          <w:b w:val="false"/>
          <w:i/>
          <w:color w:val="000000"/>
          <w:sz w:val="28"/>
        </w:rPr>
        <w:t>      Начальник отдела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                  Ш. Баширова</w:t>
      </w:r>
    </w:p>
    <w:bookmarkStart w:name="z4" w:id="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внеочередной 31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 ноября 2010 года</w:t>
      </w:r>
    </w:p>
    <w:bookmarkEnd w:id="1"/>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22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Бюджет города Петропавловска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53"/>
        <w:gridCol w:w="693"/>
        <w:gridCol w:w="7413"/>
        <w:gridCol w:w="259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10 853 407,3</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4 767 770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175 147</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2 524 899</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1 232 740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713 489</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189 143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транспортные средства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330 108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596 712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294 138</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166 000</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Сборы за ведение предпринимательской и профессиональной деятельности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115 935</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игорный бизнес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20 639</w:t>
            </w:r>
          </w:p>
        </w:tc>
      </w:tr>
      <w:tr>
        <w:trPr>
          <w:trHeight w:val="11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238 272</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Государственная пошлина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238 272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27 275</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5 555</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8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5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17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пеня,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18 104</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основного капитала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963 169</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865 258</w:t>
            </w:r>
          </w:p>
        </w:tc>
      </w:tr>
      <w:tr>
        <w:trPr>
          <w:trHeight w:val="5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865 258</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97 911</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91 389</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6 522</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5 095 193,3</w:t>
            </w:r>
          </w:p>
        </w:tc>
      </w:tr>
      <w:tr>
        <w:trPr>
          <w:trHeight w:val="5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вышестоящих органов государственного управления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5 095 193,3</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Трансферты из областного бюджета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5 095 193,3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763"/>
        <w:gridCol w:w="786"/>
        <w:gridCol w:w="8869"/>
        <w:gridCol w:w="2944"/>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10 973 359,2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193 206</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11 964</w:t>
            </w:r>
          </w:p>
        </w:tc>
      </w:tr>
      <w:tr>
        <w:trPr>
          <w:trHeight w:val="6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11 892,9</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108 442</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96 406</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 помещений и сооружений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11 536</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58 695</w:t>
            </w:r>
          </w:p>
        </w:tc>
      </w:tr>
      <w:tr>
        <w:trPr>
          <w:trHeight w:val="11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13 997</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w:t>
            </w:r>
          </w:p>
        </w:tc>
      </w:tr>
      <w:tr>
        <w:trPr>
          <w:trHeight w:val="6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6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w:t>
            </w:r>
          </w:p>
        </w:tc>
      </w:tr>
      <w:tr>
        <w:trPr>
          <w:trHeight w:val="11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14 105</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19 389</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33 418,4</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33 418,4</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33 418,4</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4 168 033</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4 168 033</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10 805</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3 099 422</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9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29 890</w:t>
            </w:r>
          </w:p>
        </w:tc>
      </w:tr>
      <w:tr>
        <w:trPr>
          <w:trHeight w:val="45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190 279</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744 057</w:t>
            </w:r>
          </w:p>
        </w:tc>
      </w:tr>
      <w:tr>
        <w:trPr>
          <w:trHeight w:val="9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81 880</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702 586,7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702 586,7</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48 799,8</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137 519</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69 520</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54 300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79 445,4</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2 859</w:t>
            </w:r>
          </w:p>
        </w:tc>
      </w:tr>
      <w:tr>
        <w:trPr>
          <w:trHeight w:val="6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1 452</w:t>
            </w:r>
          </w:p>
        </w:tc>
      </w:tr>
      <w:tr>
        <w:trPr>
          <w:trHeight w:val="6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23 968</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39 306,2</w:t>
            </w:r>
          </w:p>
        </w:tc>
      </w:tr>
      <w:tr>
        <w:trPr>
          <w:trHeight w:val="40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26 584</w:t>
            </w:r>
          </w:p>
        </w:tc>
      </w:tr>
      <w:tr>
        <w:trPr>
          <w:trHeight w:val="14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34 891</w:t>
            </w:r>
          </w:p>
        </w:tc>
      </w:tr>
      <w:tr>
        <w:trPr>
          <w:trHeight w:val="20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1 918,8</w:t>
            </w:r>
          </w:p>
        </w:tc>
      </w:tr>
      <w:tr>
        <w:trPr>
          <w:trHeight w:val="349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182 023,5</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4 561 007,5</w:t>
            </w:r>
          </w:p>
        </w:tc>
      </w:tr>
      <w:tr>
        <w:trPr>
          <w:trHeight w:val="8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жильем отдельных категорий граждан.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2 980 555,5</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940 544,7</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1 189 592,5</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системы водоснабжения.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81 457,3</w:t>
            </w:r>
          </w:p>
        </w:tc>
      </w:tr>
      <w:tr>
        <w:trPr>
          <w:trHeight w:val="3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755 549</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1 558 343</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9 894</w:t>
            </w:r>
          </w:p>
        </w:tc>
      </w:tr>
      <w:tr>
        <w:trPr>
          <w:trHeight w:val="3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73 772</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175 205</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247 760</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захоронение безродных</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10 316</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98 687</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6 814</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467 324</w:t>
            </w:r>
          </w:p>
        </w:tc>
      </w:tr>
      <w:tr>
        <w:trPr>
          <w:trHeight w:val="9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442606</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332 798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85 315</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4 356</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25 224</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народов Казахстана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5 508</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17 639</w:t>
            </w:r>
          </w:p>
        </w:tc>
      </w:tr>
      <w:tr>
        <w:trPr>
          <w:trHeight w:val="5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13 049</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 сфере молодежной политики.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144 971</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9 091</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культуры в рамках реализации стратегии региональной занятости и переподготовки кадров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44 231</w:t>
            </w:r>
          </w:p>
        </w:tc>
      </w:tr>
      <w:tr>
        <w:trPr>
          <w:trHeight w:val="9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44 231</w:t>
            </w:r>
          </w:p>
        </w:tc>
      </w:tr>
      <w:tr>
        <w:trPr>
          <w:trHeight w:val="5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5 554</w:t>
            </w:r>
          </w:p>
        </w:tc>
      </w:tr>
      <w:tr>
        <w:trPr>
          <w:trHeight w:val="6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57 922</w:t>
            </w:r>
          </w:p>
        </w:tc>
      </w:tr>
      <w:tr>
        <w:trPr>
          <w:trHeight w:val="39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5 938</w:t>
            </w:r>
          </w:p>
        </w:tc>
      </w:tr>
      <w:tr>
        <w:trPr>
          <w:trHeight w:val="60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5 604</w:t>
            </w:r>
          </w:p>
        </w:tc>
      </w:tr>
      <w:tr>
        <w:trPr>
          <w:trHeight w:val="36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34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42 103</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16 564,8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24 888,2</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ветеринарии района (города областного значения)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9 881</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6 630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16 709</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8 853</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7 856</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6 251</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525 860</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525 860</w:t>
            </w:r>
          </w:p>
        </w:tc>
      </w:tr>
      <w:tr>
        <w:trPr>
          <w:trHeight w:val="8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225 860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181 381,9</w:t>
            </w:r>
          </w:p>
        </w:tc>
      </w:tr>
      <w:tr>
        <w:trPr>
          <w:trHeight w:val="37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8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141 815</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113 015</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28 800</w:t>
            </w:r>
          </w:p>
        </w:tc>
      </w:tr>
      <w:tr>
        <w:trPr>
          <w:trHeight w:val="8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30 866,9</w:t>
            </w:r>
          </w:p>
        </w:tc>
      </w:tr>
      <w:tr>
        <w:trPr>
          <w:trHeight w:val="91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30 525,8</w:t>
            </w:r>
          </w:p>
        </w:tc>
      </w:tr>
      <w:tr>
        <w:trPr>
          <w:trHeight w:val="43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341,1</w:t>
            </w: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179 607,7</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5 836,2</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8 164,5</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165 607</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55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 (использование профицита) бюджета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119 951,9</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7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282 828</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5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473 000</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Используемые остатки бюджетных средств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Остатки бюджетных средств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r>
        <w:trPr>
          <w:trHeight w:val="28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Свободные остатки бюджетных средств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310 123,9</w:t>
            </w:r>
          </w:p>
        </w:tc>
      </w:tr>
    </w:tbl>
    <w:bookmarkStart w:name="z5" w:id="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внеочередной 31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 ноября 2010 года</w:t>
      </w:r>
    </w:p>
    <w:bookmarkEnd w:id="2"/>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22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921"/>
        <w:gridCol w:w="830"/>
        <w:gridCol w:w="9307"/>
        <w:gridCol w:w="2260"/>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w:t>
            </w:r>
            <w:r>
              <w:br/>
            </w:r>
            <w:r>
              <w:rPr>
                <w:rFonts w:ascii="Times New Roman"/>
                <w:b w:val="false"/>
                <w:i w:val="false"/>
                <w:color w:val="000000"/>
                <w:sz w:val="20"/>
              </w:rPr>
              <w:t>
тенге)</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2 002 297</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основное среднее и общее среднее образование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25 995</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средней школы № 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25 571</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углем</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углем</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27 266</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приобретение единой одежды участникам и инвалидам Великой Отечественной войны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в рамках Программы по стимулированию рождаемости «Фонд поколений»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w:t>
            </w:r>
          </w:p>
        </w:tc>
      </w:tr>
      <w:tr>
        <w:trPr>
          <w:trHeight w:val="31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12 566</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1 769 353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1 769 353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1 147 343</w:t>
            </w:r>
          </w:p>
        </w:tc>
      </w:tr>
      <w:tr>
        <w:trPr>
          <w:trHeight w:val="69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654533</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арендно-коммунального жилого дома по ул. Юбилейная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201627</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90-ти квартирного арендно-коммунального жилья по ул. Юбилейная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129547</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арендно-коммунального жилого дома по ул. Юбилейная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174731</w:t>
            </w:r>
          </w:p>
        </w:tc>
      </w:tr>
      <w:tr>
        <w:trPr>
          <w:trHeight w:val="42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80-квартирного жилого дома по ул. Жукова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148628</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144 280</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инженерных сетей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w:t>
            </w:r>
            <w:r>
              <w:br/>
            </w:r>
            <w:r>
              <w:rPr>
                <w:rFonts w:ascii="Times New Roman"/>
                <w:b w:val="false"/>
                <w:i w:val="false"/>
                <w:color w:val="000000"/>
                <w:sz w:val="20"/>
              </w:rPr>
              <w:t>
коммуникационных сетей и благоустройство жилых домов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4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реконструкцию парка культуры и отдыха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330 530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75-ти квартирного ипотечного жилого дома по ул. Юбилейная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6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80-ти квартирного ипотечного жилого дома по ул. Юбилейная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5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60-ти квартирного ипотечного жилого дома по ул. Юбилейная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79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622 010</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изготовление ПСД на капитальный ремонт объектов канализации</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53 008</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очистка улиц города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проведения Эстафеты огня 7-х зимних Азиатских игр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объекты благоустройства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проведения Эстафеты огня 7-х зимних Азиатских игр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14 325</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капитальный ремонт объектов теплоснабжения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сетей теплоснабжения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12 767</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2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и модернизацию коммунальных сетей - ремонт сетей горячего водоснабжения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87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ПСД на реконструкцию кабельных линий,трансформаторных подстанций,находящихся в коммунальной собственности г. Петропавловска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ПСД на реконструкцию сетей уличного освещения, находящихся в коммунальной собственности г.Петропавловска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8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352 978</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дворовых территорий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оранжереи и зимнего сада ГККП "Кызылжар оранжереясы"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75 305</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оранжереи и зимнего сада ГККП "Кызылжар оранжереясы"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219 885</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городского дома культуры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46 522</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ЛЭП-0.4 кВ для переключения ВЛ-10кВ от вновь вводимых КТП</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84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159 344</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сетей водопровода к лесхозу, поселку ОМТС и разъезду 2632 км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уличного освещения, находящихся в коммунальной собственности г.Петропавловска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8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проведения Эстафеты огня 7-х зимних Азиатских игр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8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5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8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0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bl>
    <w:bookmarkStart w:name="z6" w:id="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внеочередной 31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 ноября 2010 года</w:t>
      </w:r>
    </w:p>
    <w:bookmarkEnd w:id="3"/>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22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Распределение сумм целевых трансфертов из республиканского бюджета по г.Петропавловску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741"/>
        <w:gridCol w:w="969"/>
        <w:gridCol w:w="8978"/>
        <w:gridCol w:w="2696"/>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(тыс.тенге)</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2 696 274,3</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376 811</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198 389</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вновь вводимых объектов образования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90 890</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107 499</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основное среднее и общее среднее образование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123 808</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123 808</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119 026</w:t>
            </w: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лингафонных и мультимедийных кабинетов в государственных учреждениях начального, основного среднего и общего среднего образования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5 539</w:t>
            </w:r>
          </w:p>
        </w:tc>
      </w:tr>
      <w:tr>
        <w:trPr>
          <w:trHeight w:val="9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49 140</w:t>
            </w:r>
          </w:p>
        </w:tc>
      </w:tr>
      <w:tr>
        <w:trPr>
          <w:trHeight w:val="3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64 347</w:t>
            </w:r>
          </w:p>
        </w:tc>
      </w:tr>
      <w:tr>
        <w:trPr>
          <w:trHeight w:val="9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и доставка учебников, учебно-методических комплексов для государственных организаций образования района (города областного значения)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12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учебными материалами дошкольных организаций образования,организаций среднего, технического и профессионального, после среднего образования, институтов повышения квалификации по предмету "Самопознание"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4 782</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текущий ремонт объектов образования в рамках реализации стратегии региональной занятости и переподготовки кадров.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54 614</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258 322,3</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258 322,3</w:t>
            </w:r>
          </w:p>
        </w:tc>
      </w:tr>
      <w:tr>
        <w:trPr>
          <w:trHeight w:val="5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258 322,3</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9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программы социальных рабочих мест и молодежной практики за счет целевых текущих трансфертов из республиканского бюджета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76 420</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25 964</w:t>
            </w:r>
          </w:p>
        </w:tc>
      </w:tr>
      <w:tr>
        <w:trPr>
          <w:trHeight w:val="5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адаптация лиц, не имеющих определенного местожительства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норм питания в медико-социальных учреждениях</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3 289</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4 682</w:t>
            </w:r>
          </w:p>
        </w:tc>
      </w:tr>
      <w:tr>
        <w:trPr>
          <w:trHeight w:val="16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1 918,8</w:t>
            </w:r>
          </w:p>
        </w:tc>
      </w:tr>
      <w:tr>
        <w:trPr>
          <w:trHeight w:val="31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146 048,5</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1 662 010</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1 264 402</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1 264 402</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239 402</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w:t>
            </w:r>
            <w:r>
              <w:br/>
            </w:r>
            <w:r>
              <w:rPr>
                <w:rFonts w:ascii="Times New Roman"/>
                <w:b w:val="false"/>
                <w:i w:val="false"/>
                <w:color w:val="000000"/>
                <w:sz w:val="20"/>
              </w:rPr>
              <w:t>
коммуникационной инфраструктуры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1 025 000</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397 608</w:t>
            </w:r>
          </w:p>
        </w:tc>
      </w:tr>
      <w:tr>
        <w:trPr>
          <w:trHeight w:val="79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397 608</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114 346</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текущий ремонт ливневых канализаций по ул. Сатпаева и ул. Интернациональной</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31 166</w:t>
            </w:r>
          </w:p>
        </w:tc>
      </w:tr>
      <w:tr>
        <w:trPr>
          <w:trHeight w:val="8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теплоснабжения (пр. Московский; ул. Радищева; ул. Матросова; ул. Уральская; ул. Интернациональная 74, 76, 78; ул. Астана 34, 36, 38)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51 436</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электрических сетей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31 744</w:t>
            </w:r>
          </w:p>
        </w:tc>
      </w:tr>
      <w:tr>
        <w:trPr>
          <w:trHeight w:val="81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283 262</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коммунальных сетей - ремонт сетей горячего водоснабжения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50 483</w:t>
            </w:r>
          </w:p>
        </w:tc>
      </w:tr>
      <w:tr>
        <w:trPr>
          <w:trHeight w:val="6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сетей уличного освещения, находящихся в коммунальной собственности г. Петропавловска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111 532</w:t>
            </w:r>
          </w:p>
        </w:tc>
      </w:tr>
      <w:tr>
        <w:trPr>
          <w:trHeight w:val="6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кабельных линий, трансформаторных подстанций, находящихся в коммунальной собственности г. Петропавловска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17 016</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электрических сетей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47 272</w:t>
            </w:r>
          </w:p>
        </w:tc>
      </w:tr>
      <w:tr>
        <w:trPr>
          <w:trHeight w:val="34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трансформаторных подстанций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56 959</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5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8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культуры в рамках реализации стратегии региональной занятости и переподготовки кадров</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135 880</w:t>
            </w:r>
          </w:p>
        </w:tc>
      </w:tr>
      <w:tr>
        <w:trPr>
          <w:trHeight w:val="9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3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3 251</w:t>
            </w:r>
          </w:p>
        </w:tc>
      </w:tr>
      <w:tr>
        <w:trPr>
          <w:trHeight w:val="5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w:t>
            </w:r>
          </w:p>
        </w:tc>
      </w:tr>
      <w:tr>
        <w:trPr>
          <w:trHeight w:val="4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30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r>
        <w:trPr>
          <w:trHeight w:val="8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260 000</w:t>
            </w:r>
          </w:p>
        </w:tc>
      </w:tr>
    </w:tbl>
    <w:bookmarkStart w:name="z7" w:id="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внеочередной 31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 ноября 2010 года</w:t>
      </w:r>
    </w:p>
    <w:bookmarkEnd w:id="4"/>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22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Распределение сумм целевых трансфертов из областного бюджета по г.Петропавловску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738"/>
        <w:gridCol w:w="738"/>
        <w:gridCol w:w="9749"/>
        <w:gridCol w:w="2163"/>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vMerge/>
            <w:tcBorders>
              <w:top w:val="nil"/>
              <w:left w:val="single" w:color="cfcfcf" w:sz="5"/>
              <w:bottom w:val="single" w:color="cfcfcf" w:sz="5"/>
              <w:right w:val="single" w:color="cfcfcf" w:sz="5"/>
            </w:tcBorders>
          </w:tcP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2 002 297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Финансовая деятельность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41 256</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Начальное, основное среднее и общее среднее образование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65 233</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Общеобразовательное обучение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25 995</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средней школы №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25 571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углем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углем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r>
      <w:tr>
        <w:trPr>
          <w:trHeight w:val="6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27 266</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6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36 077</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приобретение единой одежды участникам и инвалидам Великой Отечественной войны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36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11 880</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в рамках Программы по стимулированию рождаемости «Фонд поколений»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w:t>
            </w:r>
          </w:p>
        </w:tc>
      </w:tr>
      <w:tr>
        <w:trPr>
          <w:trHeight w:val="31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12 566</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1 769 353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1 769 353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1 147 343</w:t>
            </w:r>
          </w:p>
        </w:tc>
      </w:tr>
      <w:tr>
        <w:trPr>
          <w:trHeight w:val="6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654533</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арендно-коммунального жилого дома по ул. Юбилейная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201627</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90-ти квартирного арендно-коммунального жилья по ул. Юбилейная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129547</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126-ти квартирного арендно-коммунального жилого дома по ул. Юбилейная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174731</w:t>
            </w:r>
          </w:p>
        </w:tc>
      </w:tr>
      <w:tr>
        <w:trPr>
          <w:trHeight w:val="4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80-квартирного жилого дома по ул. Жукова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148628</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144 280</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инженерных сетей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131 009</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инженерно-коммуникационных сетей и благоустройство жилых домов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13 271</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благоустройства городов и населенных пунктов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реконструкцию парка культуры и отдыха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330 530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75-ти квартирного ипотечного жилого дома по ул. Юбилейная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196 227</w:t>
            </w:r>
          </w:p>
        </w:tc>
      </w:tr>
      <w:tr>
        <w:trPr>
          <w:trHeight w:val="6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80-ти квартирного ипотечного жилого дома по ул. Юбилейная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78 870</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строительства 60-ти квартирного ипотечного жилого дома по ул. Юбилейная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55 433</w:t>
            </w:r>
          </w:p>
        </w:tc>
      </w:tr>
      <w:tr>
        <w:trPr>
          <w:trHeight w:val="7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622 010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22 109</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изготовление ПСД на капитальный ремонт объектов канализации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53 008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санитарная очистка улиц города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проведения Эстафеты огня 7-х зимних Азиатских игр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13 791</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объекты благоустройства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13 747</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проведения Эстафеты огня 7-х зимних Азиатских игр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14 325</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капитальный ремонт объектов теплоснабжения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сетей теплоснабжения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12 767</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4 981</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ПСД на реконструкцию и модернизацию коммунальных сетей-ремонт сетей горячего водоснабжения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1 558</w:t>
            </w:r>
          </w:p>
        </w:tc>
      </w:tr>
      <w:tr>
        <w:trPr>
          <w:trHeight w:val="8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ПСД на реконструкцию кабельных линий,трансформаторных подстанций,находящихся в коммунальной собственности г. Петропавловска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изготовление ПСД на реконструкцию сетей уличного освещения, находящихся в коммунальной собственности г.Петропавловска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инженерно-коммуникационной инфраструктуры и благоустройство населенных пунктов в рамках реализации стратегии региональной занятости и переподготовки кадров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352 978</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дворовых территорий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9 287</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оранжереи и зимнего сада ГККП "Кызылжар оранжереясы"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75 305</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ремонт оранжереи и зимнего сада ГККП "Кызылжар оранжереясы"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219 885</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благоустройство городского дома культуры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46 522</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ЛЭП-0.4 кВ для переключения ВЛ-10кВ от вновь вводимых КТП</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1 979</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159 344</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сетей водопровода к лесхозу, поселку ОМТС и разъезду 2632 км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71 865</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реконструкция сетей уличного освещения, находящихся в коммунальной собственности г.Петропавловска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87 479</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8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проведения Эстафеты огня 7-х зимних Азиатских игр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9 378</w:t>
            </w:r>
          </w:p>
        </w:tc>
      </w:tr>
      <w:tr>
        <w:trPr>
          <w:trHeight w:val="8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6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сфере транспорта и коммуникаций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w:t>
            </w:r>
          </w:p>
        </w:tc>
      </w:tr>
      <w:tr>
        <w:trPr>
          <w:trHeight w:val="8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функционирования автомобильных дорог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28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40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bl>
    <w:bookmarkStart w:name="z8" w:id="5"/>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внеочередной 31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 ноября 2010 года</w:t>
      </w:r>
    </w:p>
    <w:bookmarkEnd w:id="5"/>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22 сессии</w:t>
      </w:r>
      <w:r>
        <w:br/>
      </w:r>
      <w:r>
        <w:rPr>
          <w:rFonts w:ascii="Times New Roman"/>
          <w:b w:val="false"/>
          <w:i w:val="false"/>
          <w:color w:val="000000"/>
          <w:sz w:val="28"/>
        </w:rPr>
        <w:t>
городского маслихата IV созыва № 1</w:t>
      </w:r>
      <w:r>
        <w:br/>
      </w:r>
      <w:r>
        <w:rPr>
          <w:rFonts w:ascii="Times New Roman"/>
          <w:b w:val="false"/>
          <w:i w:val="false"/>
          <w:color w:val="000000"/>
          <w:sz w:val="28"/>
        </w:rPr>
        <w:t>
от 25 декабря 2009 года</w:t>
      </w:r>
    </w:p>
    <w:p>
      <w:pPr>
        <w:spacing w:after="0"/>
        <w:ind w:left="0"/>
        <w:jc w:val="left"/>
      </w:pPr>
      <w:r>
        <w:rPr>
          <w:rFonts w:ascii="Times New Roman"/>
          <w:b/>
          <w:i w:val="false"/>
          <w:color w:val="000000"/>
        </w:rPr>
        <w:t xml:space="preserve"> Перечень видов социальной помощи, предусмотренной по программе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1009"/>
        <w:gridCol w:w="1809"/>
      </w:tblGrid>
      <w:tr>
        <w:trPr>
          <w:trHeight w:val="36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w:t>
            </w:r>
            <w:r>
              <w:br/>
            </w:r>
            <w:r>
              <w:rPr>
                <w:rFonts w:ascii="Times New Roman"/>
                <w:b w:val="false"/>
                <w:i w:val="false"/>
                <w:color w:val="000000"/>
                <w:sz w:val="20"/>
              </w:rPr>
              <w:t>
п</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5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услуги бань и парикмахерских</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и лицам, приравненным к ним по льготам и гарантиям, на зубопротезирование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5755</w:t>
            </w:r>
          </w:p>
        </w:tc>
      </w:tr>
      <w:tr>
        <w:trPr>
          <w:trHeight w:val="298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участников и инвалидов ВОВ, лиц, приравненных по льготам и гарантиям к участникам и инвалидам ВОВ,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РК, герои Советского Союза, герои Соц.Труда,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РК, включая детей, которые на день эвакуации находились во внутриутробном состоянии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w:t>
            </w:r>
          </w:p>
        </w:tc>
      </w:tr>
      <w:tr>
        <w:trPr>
          <w:trHeight w:val="3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больным туберкулезом на проезд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Социальная помощь больным туберкулезом на питание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Почетным гражданам города Петропавловска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w:t>
            </w:r>
          </w:p>
        </w:tc>
      </w:tr>
      <w:tr>
        <w:trPr>
          <w:trHeight w:val="37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студентам из малообеспеченных семей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4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лицам, которым назначены пенсии за особые заслуги перед Республикой Казахстан</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w:t>
            </w:r>
          </w:p>
        </w:tc>
      </w:tr>
      <w:tr>
        <w:trPr>
          <w:trHeight w:val="64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инвалидам и участникам Великой Отечественной войны на коммунальные услуги в размере 4 МРП</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29945,7</w:t>
            </w:r>
          </w:p>
        </w:tc>
      </w:tr>
      <w:tr>
        <w:trPr>
          <w:trHeight w:val="81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Единовременная социальная помощь врачам и выпускникам медицинских высших учебных заведений, прибывающим на постоянную работу в город Петропавловск в размере 200 тыс.тенге</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1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приобретение единой одежды участникам и инвалидам Великой Отечественной войны</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6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службы «Социальное такси» по оказанию бесплатных транспортных услуг инвалидам I-II групп, детям-инвалидам до 18 лет, участникам и инвалидам Великой Отечественной войны и приравненных к ним лицам</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52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в рамках Программы по стимулированию рождаемости «Фонд поколений»</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5 106</w:t>
            </w:r>
          </w:p>
        </w:tc>
      </w:tr>
      <w:tr>
        <w:trPr>
          <w:trHeight w:val="27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79445,4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