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229d" w14:textId="ff0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"Об организации оплачиваемых общественных работ на предприятиях и в организациях города Петропавловска" от 19 февраля 2010 года N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 декабря 2010 года N 1762. Зарегистрировано Управлением юстиции города Петропавловска Северо-Казахстанской области 30 декабря 2010 года N 13-1-186. Утратило силу постановлением акимата города Петропавловска Северо-Казахстанской области от 11 сентября 2013 года N 1669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Петропавловска Северо-Казахстанской области от 11.09.2013 N 1669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19 февраля 2010 года № 182 (зарегистрировано в Реестре государственной регистрации нормативных правовых актов за № 13-1-173, опубликовано 26 февраля 2010 года в газетах «Қызылжар нұры» № 11 и «Проспект СК»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«Перечень предприятий и организаций города, в которых будут проведены оплачиваемые общественные работы, их виды и объемы», утвержденный указанным постановлением изложить в новой редакции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«Размеры оплаты труда безработных на 2010 год, привлеченных на общественные работы», утвержденные указанным постановлением слова «на 2010 год»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Петропавловска                 Н. Ашимбетов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1762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486"/>
        <w:gridCol w:w="1656"/>
        <w:gridCol w:w="3840"/>
        <w:gridCol w:w="2260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«Коммунхоз» акимата города Петропавловска «Отдела жилищно-комму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выполнении подсобных работ в строительстве ледовых городков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квадратных метров 63500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18000 ледовых блоков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 областной центр по профилактике и борьбе со СПИД»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профилактической работе среди уязвимой группы населения (потребителей инъекционных наркотиков)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Лекции, беседы с охватом 5000 человек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наркологический центр» акимата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профилактической работе среди молодежи,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заведениях города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уведомлений по уплате налогов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компьютерному набору, ксерокопированию, рассылке и доставке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обходе территорий города в работе с населением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и составлении актов выбора земельных участков, в постановке их на учет, как бесхозяйное имущество; обработка архивных документов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компаний (статистические обследования по вопросам занятости и социальной защиты населения);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ведению баз данных различных категорий населения, нуждающихся в социальной 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архивных документов; работа курьера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юбилейных торжеств, мероприятий, посвященных государственным праздникам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сельского хозяйства и ветеринарии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инвентаризации жилых объектов недвижимости и упорядочения учета бесхозяйных объектов недвижимости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объектов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Петропавловска»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мероприятии по выявлению и документированию лиц, не заменивших паспорта бывшего СССР и не переоформивших удостоверения личности, в которых отсутствуют индивидуальные идентификационные номера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