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69d8" w14:textId="e5f6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Айыртауского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6 апреля 2010 года N 4-23-9. Зарегистрировано Управлением юстиции Айыртауского района Северо-Казахстанской области 7 мая 2010 года N 13-3-117. Утратило силу - решением Айыртауского районного маслихата Северо-Казахстанской области от 10 июня 2011 года N 4-35-2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Айыртауского районного маслихата Северо-Казахстанской области от 10.06.2011 </w:t>
      </w:r>
      <w:r>
        <w:rPr>
          <w:rFonts w:ascii="Times New Roman"/>
          <w:b w:val="false"/>
          <w:i w:val="false"/>
          <w:color w:val="ff0000"/>
          <w:sz w:val="28"/>
        </w:rPr>
        <w:t>N 4-35-2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рассмотрев представление акима Айыртауского района от 31 марта 2010 года № 02.01-01-207,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Айыртауского района на 2010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шестисоттридцатикратный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XXIII очередной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Кислина                               К. 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Айыртауского района»             Г. Абулкаирова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6 апреля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 Айыртауского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района»                                       К.Сейтмагамбет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6 апреля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