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5c2a" w14:textId="9ef5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20 апреля 2004 года N 3-6-3 "О Правилах предоставления малообеспеченным гражданам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6 апреля 2010 года N 4-23-7. Зарегистрировано Управлением юстиции Айыртауского района Северо-Казахстанской области 7 мая 2010 года N 13-3-118. Утратило силу - решением маслихата Айыртауского района Северо-Казахстанской области от 25 июля 2012 года N 5-6-3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Айыртауского района Северо-Казахстанской области от 25.07.2012 </w:t>
      </w:r>
      <w:r>
        <w:rPr>
          <w:rFonts w:ascii="Times New Roman"/>
          <w:b w:val="false"/>
          <w:i w:val="false"/>
          <w:color w:val="ff0000"/>
          <w:sz w:val="28"/>
        </w:rPr>
        <w:t>N 5-6-3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 в средствах массовой информации)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№ 94 «О жилищных отношениях»,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шестой сессии третьего созыва «О Правилах предоставления малообеспеченным гражданам жилищной помощи на содержание жилья и оплату коммунальных услуг» от 20 апреля 2004 года № 3-6-3 (зарегистрировано в Реестре государственной регистрации нормативных правовых актов за № 1272 и опубликовано 2 июля 2004 года в газете «Айыртау таңы», 2 июля 2004 года в газете «Айыртауские зори»)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«На основании Закона Республики Казахстан № 477-1 ЗРК от 16 ноября 1999 года «О внесении изменений в некоторые законодательные акты Республики Казахстан по вопросам социальной защиты населения» заменить словами «В соответствии с пунктом 2 статьи 97 Закона Республики Казахстан от 16 апреля 1997 года № 94 «О жилищных отношениях»;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малообеспеченным гражданам жилищной помощи на содержание жилья и оплату коммунальных услуг,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«в размере 30%» заменить словами «в размере 10%»;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«Не имеют права на получение жилищной помощи» заменить словами «Не могут получить жилищную помощь»;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8, 10, 13 слова «районный отдел труда, занятости и социальной защиты населения» заменить словами «отдел занятости и социальных программ»;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Для сдачи документов на жилищное пособие заявитель обращается в отдел занятости и социальных программ Айыртауского района со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назначении жилищного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лицевой счет, открытый в банке второго уровня или организации, имеющей лицензию национального банка Республики Казахстан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налоговый номер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данные о роде деятельности членов семьи (копия трудовой книжки (о данных последнего места работы), копия трудового договора, справка о доходах заявителя и членов семьи, справка с места учебы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безработные предоставляют справку из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место жительства, регистрацию и состав семьи (книга регистрации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правоустанавливающие документы на жилье (ордер, договор о приватизации, договор купли-продажи, договор дарения, свидетельство о праве на наследство, договор найма (аренды), решение суда о признании права собственности на жилье, регистрационное удостоверение, технический паспорт квартиры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документ, подтверждающий семейное положение заявителя (свидетельства о браке или расторжении брака, свидетельство о смерти, справка из записи актов гражданского состояния форма N 4, за исключением одиноко проживающих лиц старше 65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справка о начислениях по оплате за содержание жилья, коммунальных услуг, квитанция или договор услуг телекоммуникаций, справка из отдела архитектуры об отсутствии центрального отопления и наличии печного;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справка об отсутствии (наличии) зарегистрированных прав на недвижимое имущество (при необходимости, по решению специальной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Лицом, принявшим документы, выдается талон о принятии документов.».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ХХIII очередной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Кислина                                 К. 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Айыртауского района»          Г. Абулкаирова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занятости и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Айыртауского района»              Е. 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6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