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38e31" w14:textId="8338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приписке граждан Республики Казахстан мужского пола к приписному участку Айыртауского района в период с января 2011 года по март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Айыртауского района Северо-Казахстанской области от 8 декабря 2010 года N 35. Зарегистрировано Управлением юстиции Айыртауского района Северо-Казахстанской области 23 декабря 2010 года N 13-3-125. Утратило силу - решением акима Айыртауского района Северо-Казахстанской области от 16 ноября 2011 года N 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Айыртауского района Северо-Казахстанской области от 16.11.2011 </w:t>
      </w:r>
      <w:r>
        <w:rPr>
          <w:rFonts w:ascii="Times New Roman"/>
          <w:b w:val="false"/>
          <w:i w:val="false"/>
          <w:color w:val="ff0000"/>
          <w:sz w:val="28"/>
        </w:rPr>
        <w:t>N 27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№ 74-111 ЗРК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в целях принятия граждан на воинский учет,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граждан Республики Казахстан мужского пола, которым в год приписки исполняется семнадцать лет, к призывному участку Айыртауского района в период с января 2011 года по март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заместителя акима района Тлеубаеву Р.Р.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Токтасин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