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0d5a" w14:textId="6440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24 июня 2010 года N 24-6. Зарегистрировано Управлением юстиции Акжарского района Северо-Казахстанской области 6 августа 2010 года N 13-4-105. Утратило силу решением Акжарского районного маслихата Северо-Казахстанской области от 18 июня 2018 года № 28-4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Акжарского районного маслихата Северо-Казахстанской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Акжарского района Северо-Казахстанской области от 26.07.2016 </w:t>
      </w:r>
      <w:r>
        <w:rPr>
          <w:rFonts w:ascii="Times New Roman"/>
          <w:b w:val="false"/>
          <w:i w:val="false"/>
          <w:color w:val="00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 и занятых под казино соответственно: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налоговые ставки на земли сельскохозяйственного назначения, предоставленные физическим лицам;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базовые налоговые ставки на земли населенных пунктов (за исключением придомовых земельных участков);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базовые налоговые ставки на земли промышленности, расположенные вне населенных пунктов.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Акжарского района Северо-Казахстанской области от 06.04.2015 </w:t>
      </w:r>
      <w:r>
        <w:rPr>
          <w:rFonts w:ascii="Times New Roman"/>
          <w:b w:val="false"/>
          <w:i w:val="false"/>
          <w:color w:val="000000"/>
          <w:sz w:val="28"/>
        </w:rPr>
        <w:t>N 34-13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29 января 2004 года № 5-2 "Об увеличении ставок земельного налога" (зарегистрированное в Реестре государственной регистрации нормативных правовых актов за № 1183 от 5 марта 2004 года, опубликованное 20 марта 2005 года № 12 в газете "Дала дидары").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со дня официального опубликования в средствах массовой информации.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налогового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Акжарскому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