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b20c" w14:textId="777b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2009 года N 15-1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5 ноября 2010 года N 21-2. Зарегистрировано Управлением юстиции района имени Габита Мусрепова Северо-Казахстанской области 15 декабря 2010 года N 13-5-119. Утратило силу в связи с истечением срока действия (письмо маслихата района имени Габита Мусрепова Северо-Казахстанской области от 22 января 2013 года N 01-34/08)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района имени Габита Мусрепова Северо-Казахстанской области от 22.01.2013 N 01-34/08)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2010-2012 годы» от 24 декабря 2009 года № 15-1 (зарегистрировано в Реестре государственной регистрации нормативных правовых актов за № 13-5-106 от 21 января 2010 года, опубликовано в газетах «Есіл Өңірі» № 6 от 8 февраля 2010 года, «Новости Приишимья» № 6 от 8 февраля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«2 797 097» заменить цифрами «2 853 287,2»,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«587 608» заменить цифрами «582 311,7»,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«1450» заменить цифрами «1 496»,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«11 600» заменить цифрами «16 850,1»,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«2 196 439,2» заменить цифрами «2 252 629,4»;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«2 815 477,9» заменить цифрами «2 870 937,1»;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«6 879» заменить цифрами «11 330»,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«7121» заменить цифрами «11 572»;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«2981» заменить цифрами «3712»;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«-28 240,9» заменить цифрами «- 32691,9»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«28 240,9» заменить цифрами «32 691,9»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«12 293» заменить цифрами «16744».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4, 7 к указанному решению изложить в новой редакции, согласно приложению 1, 2, 3 к настоящему решению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ХXI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Бейсенова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              М. Баймульдина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21-2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15-2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13"/>
        <w:gridCol w:w="7553"/>
        <w:gridCol w:w="24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2 853 287,2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582 311,7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199 578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127 212,7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2252629,4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2252629,4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2252629,4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21"/>
        <w:gridCol w:w="699"/>
        <w:gridCol w:w="8589"/>
        <w:gridCol w:w="232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2870937,1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219624,5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196840,3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48647,3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46822,3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1825,0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137984,0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135045,5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12818,2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12818,2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11965,4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333,2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9966,0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6920,2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6920,2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6920,2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6920,2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1780483,5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100502,0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100502,0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100502,0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1616785,0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1586358,0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30427,0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63196,5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9838,5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11713,0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134509,0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115953,9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115953,9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12793,0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3307,0</w:t>
            </w:r>
          </w:p>
        </w:tc>
      </w:tr>
      <w:tr>
        <w:trPr>
          <w:trHeight w:val="11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</w:tr>
      <w:tr>
        <w:trPr>
          <w:trHeight w:val="18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ним;военнослужащим,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21209,0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18555,1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18555,1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18104,1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255483,9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113243,9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885,8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112358,1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52174,0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15399,6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44784,5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123341,0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53923,0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67734,0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18899,0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95344,1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26785,4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12868,3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6003,3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6865,0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языков, физической культуры и спорта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55690,4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721,1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22497,5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1554,0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3555,2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культуры,развития языков, физической культуры и спорта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9863,5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268208,5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33718,5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33718,5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15850,5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227855,0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227855,0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227855,0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6176,2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6176,2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6176,2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20335,7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10335,7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10335,7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10335,7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18909,9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5950,9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5433,0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5082,8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350,2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62129,6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62129,6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62129,6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62129,6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-32 691,9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32 691,9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16 189,9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16189,9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16189,9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21-2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15-2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653"/>
        <w:gridCol w:w="8253"/>
        <w:gridCol w:w="169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426 719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179 877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135 242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инженерно-коммуникационных сетей и благоустройство жилых домов в с. Новоишимское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по ул.Ленина д. 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водоснабжения, в том числе: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водопроводных сетей в с. Чистополье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водоснабжения с Шоптыколь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для работников 100 школ и 100 больниц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строительства 12-ти квартирного ипотечного жилого дома в с. Новоишимское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39 463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239 427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227 855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227 855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бюджета, в том числе: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227 855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Ишимского группового водопровода к с.Неженка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 Новоишимское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104 605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водоснабжения из подземных вод в с. Шукурколь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21-2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15-2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по изменениям в расходной части бюджета района имени Габита Мусрепова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693"/>
        <w:gridCol w:w="6293"/>
        <w:gridCol w:w="1353"/>
        <w:gridCol w:w="14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чить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3622,1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2221,7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2221,7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6320,8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13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921,8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474,4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474,4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1156,9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1156,9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554,6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286,2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286,2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