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6bf9" w14:textId="6296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Есильского района от 22 декабря 2009 года N 9 "О проведении приписки граждан мужского пола Республики Казахстан 1993 года рождения и старших призывных возрастов, не прошедших ранее приписку к призывному участку отдела по делам обороны Есильского района Северо-Казахстанской области с января по март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12 января 2010 года N 01. Зарегистрировано Управлением юстиции Есильского района Северо-Казахстанской области 15 января 2010 года N 13-6-135. Утратило силу в связи с истечением срока действия (письмо акимата Есильского района Северо-Казахстанской области от 29 августа 2012 года N 02.04.05-05-11/531)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акимата Есильского района Северо-Казахстанской области от 29.08.2012 N 02.04.05-05-11/531)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от 22 декабря 2009 года № 9 «О проведении приписки граждан мужского пола Республики Казахстан 1993 года рождения и старших призывных возрастов, не прошедших ранее приписку к призывному участку отдела по делам обороны Есильского района Северо-Казахстанской области с января по март 2010 года» (зарегистрированное в Региональном разделе в Реестре государственной регистрации нормативных правовых актов за номером 13-6-133 от 28 декабря 2009 года и опубликованное в районной газете «Ишим» от 08 января 2010 года № 2(8464))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2, 3 вышеуказанного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с момента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                 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Есильского района                  Сагандык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Абдрахманович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