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8b167a" w14:textId="d8b167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Корнеевского сельского округа Есильского района Северо-Казахстанской области от 30 апреля 2010 года N 8. Зарегистрировано Управлением юстиции Есильского района Северо-Казахстанской области 7 июня 2010 года N 13-6-150.</w:t>
      </w:r>
    </w:p>
    <w:p>
      <w:pPr>
        <w:spacing w:after="0"/>
        <w:ind w:left="0"/>
        <w:jc w:val="both"/>
      </w:pPr>
      <w:bookmarkStart w:name="z9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В текст на государственном языке внесены изменения, текст на русском языке не меняется, решением акима Корнеевского сельского округа Есильского района Северо-Казахстанской области от 22.06.2018 </w:t>
      </w:r>
      <w:r>
        <w:rPr>
          <w:rFonts w:ascii="Times New Roman"/>
          <w:b w:val="false"/>
          <w:i w:val="false"/>
          <w:color w:val="ff0000"/>
          <w:sz w:val="28"/>
        </w:rPr>
        <w:t>№ 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от 8 декабря 1993 года "Об административно-территориальном устройстве Республики Казахстан":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улицу Октябрьская села Корнеевка Есильского района Северо-Казахстанской области в улицу имени Есима Шайкина – известного государственного и общественного деятеля.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решения возложить на главного специалиста аппарата акима сельского округа Баженову Галию Ануарбековну.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со дня первого официального опубликования в средствах массовой информации.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Сейпилов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