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cbaa" w14:textId="abec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на срочную воинскую службу граждан на территории района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22 апреля 2010 года N 78. Зарегистрировано Управлением юстиции Жамбылского района Северо-Казахстанской области 4 мая 2010 года N 13-7-126.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8 июля 2005 года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2010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2010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Через отдел по делам обороны Жамбылского района организовать и обеспечить проведение призыва на территории района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апреле-июне, октябре-декабре 2010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создать районную призывную комиссию, резервный состав районной призывной комиссии в составе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коммунального государственного казенного предприятия «Жамбылская центральная районная больница акимата Северо-Казахстанской области Министерства Здравоохранения Республики Казахстан»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медицинского освидетельствования призывников и кандидатов, поступающих в военные учебные заведения выделить врачей специалистов имеющих опыт работы по специальности и необходимое количество среднего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выделение мест в районной больнице для стационарного обследования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призывную комиссию необходимым медицинским оборудованием и инструментарием.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учреждения «Отдел финансов Жамбылского района» обеспечить своевременное выделение средств на проведение призыва отделу по делам обороны в пределах выделенных ассигнований.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 обеспечить явку призывников на призывные комиссии и отправку на областной сборный пункт, в сроки указанные в персональных повестках.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Государственному учреждению «Отдел по делам обороны Жамбылского района»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представить для утверждения график проведения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привлечь технических работников, для обеспечения призыва граждан на срочную воинскую службу, согласно приложению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итогах призыва представить информацию акиму района по окончанию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 членами призывной комиссии, медицинскими, техническими работниками, а также лицами обслуживающего персонала на время исполнения обязанностей сохраняется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постановления акимата района возложить на заместителя акима района Сарбасова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Постановление акимата района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Жамбылского района»                М. Аскаров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Жамбылского района»                    А. Кутушев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«Жамбылская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 Мусетаев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22.04.2010 г.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2010 года № 78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8"/>
        <w:gridCol w:w="7492"/>
      </w:tblGrid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Манапович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района»,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комиссии;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Алгиса Казманович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комиссии.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Тулкибаевич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Жамбылского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службе; 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Викторович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 «Жамбылская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 по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Баймелдиновна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«Жамбылская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состав районной призывной комиссии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Рафаилович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отделения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 по контракту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призыву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по делам обороны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района», председатель комиссии;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Зейнолла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Бекетович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комиссии.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Султангазиев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Тлегенович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Жамбылского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воспитательной и кадровой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работе;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Васильевна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врач-терапевт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 «Жамбылская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комиссии;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Сергеевна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«Жамбылская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комиссии.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2010 года № 78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технических работников привлекаемых для обеспечения призыва на срочную воинскую службу граждан на территории района в апреле-июне и октябре-декабре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713"/>
        <w:gridCol w:w="3173"/>
        <w:gridCol w:w="38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