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21e6" w14:textId="fe82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2010 году в Кызылжарском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27 января 2010 года N 22. Зарегистрировано Управлением юстиции Кызылжарского района Северо-Казахстанской области 2 марта 2010 года N 13-8-118. Утратило силу - постановлением акимата Кызылжарского района Северо-Казахстанской области от 28 декабря 2010 года N 532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Кызылжарского района Северо-Казахстанской области от 28.12.2010 </w:t>
      </w:r>
      <w:r>
        <w:rPr>
          <w:rFonts w:ascii="Times New Roman"/>
          <w:b w:val="false"/>
          <w:i w:val="false"/>
          <w:color w:val="ff0000"/>
          <w:sz w:val="28"/>
        </w:rPr>
        <w:t>N 532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«О занятости населения»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 мерах по реализации Закона Республики Казахстан от 23 января 2001 года "О занятости населения" от 19 июня 2001 года № 836, в целях упорядочения распределения безработных граждан на общественные работы,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виды, объемы и размеры оплаты труда по видам общественных работ на 2010 год (далее по тексту Перечень)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Кызылжарского района Северо-Казахстанской области»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заявленной потребности рабочих мест – 456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утвержденной потребности рабочих мест – 456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Оплату труда общественных работников установить в размере минимальной заработной платы,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«О Республиканском бюджете на 2010-2012 годы». Финансирование организации общественных работ осуществляется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Условия общественных работ определяются продолжительностью рабочей недели 5 дней с двумя выходными (суббота, воскресенье), восьми часовой рабочий день, обеденный перерыв 1 час, исходя из условий труда, применяются гибкие формы организации рабочего времени, предусмотренные трудовым договором, заключаемые между работниками и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Инструктаж по охране труда и технике безопасности, обеспечение спецодеждой, инструментами и оборудованием, выплата социальных пособий по временной нетрудоспособности, возмещение вреда, причиненного увечье или иным повреждением здоровья, пенсионные и социальные отчисления производятся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Байсынова А. 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Кызылжарского района                  К. Пшенбаев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 от 27 января 2010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размеры оплаты труда по видам общественных работ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Кызылжарского района Северо-Казахстанской области от 17.05.2010 </w:t>
      </w:r>
      <w:r>
        <w:rPr>
          <w:rFonts w:ascii="Times New Roman"/>
          <w:b w:val="false"/>
          <w:i w:val="false"/>
          <w:color w:val="ff0000"/>
          <w:sz w:val="28"/>
        </w:rPr>
        <w:t>N 212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093"/>
        <w:gridCol w:w="2593"/>
        <w:gridCol w:w="4133"/>
        <w:gridCol w:w="1533"/>
      </w:tblGrid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работ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ловек</w:t>
            </w:r>
          </w:p>
        </w:tc>
      </w:tr>
      <w:tr>
        <w:trPr>
          <w:trHeight w:val="159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- 5900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памятников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 кв.м.,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 улиц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 м., прополка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сорной травы - 21200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м., обрезка деревьев - 55 шт.,уборка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территорий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 кв.м., 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веток - 240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кустарников,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- 55 шт.,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побелка, покраска,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штукатурка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- 2 шт.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необхо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димых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дел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свалок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 - 7300 кв.м.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 дела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Асановского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и территорий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 кв.м.,посадка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 - 400 шт.,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 клумб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кв.м.,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 - 5000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заборов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кв.м.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необхо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димых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дел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свалок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 - 10000 кв.м.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дворов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6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Березовского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грязи, площади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центре, вокруг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- 3790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 уборка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- 69800 м.,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кюветам на въезде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- 10000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штукатурка, побелка,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шт.,ремонт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изгороди - 100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шт.,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 - 25 шт.,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столбов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шт., обкашивание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кюветов поулицам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- 7750 м.,разбивка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 - 400 кв.м.,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цветов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кв.м., полив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 - 700 кв.м.,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клумб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кв.м., обрезка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- 30 шт.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 двора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обращениям на 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(обработка текстов,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писем, отчетов)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сезона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Отапливание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- 441,5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акимата,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 - 441,5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Колка дров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отапливания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акимата, библиотеки)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 куб.м.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441,5 кв.м.,клейка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обоев - 200 кв.м.,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штукатурка - 100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кв.м.,покраска окон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 шт., батарей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шт.,дверей - 28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шт., утепление окон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- 31 шт.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свалок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 - 600 кв.м.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необхо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димых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дел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0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Бишкульского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и территорий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933630 кв.м.,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снега - 13975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скамеек - 30 шт.,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- 40 шт.,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деревьев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 шт.,чистка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фонтана - 10 кв.м.,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вскапывание клумб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 кв.м., прополка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 - 2900 кв.м.,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скашивание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 - 10400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м., установка забора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- 24 пролета,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забора - 45 м.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 - 5672 двора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необхо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димых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дела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дел (прием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работа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картотекой)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языке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(обработка текстов,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отчетов, писем)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автобусе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(продажа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билетов)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в обработке и подготовке к хранению документации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 дел (сортировка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подклеивание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8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Бугровского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- 15710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берега озера - 9500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м., посадка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- 250 шт., частичная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штукатурка, побелка,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шт., побелка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заборов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м.,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дворов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необхо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димых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дел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9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Вагулинского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улиц, аллей - 25200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м., 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столбов - 110 шт.,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штукатурка, побелка,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шт., 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 и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 - 6 клумб,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скашивание травы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 - 22000 м.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свалок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 - 1200 кв.м.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 двора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необхо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димых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дел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8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Виноградовского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- 25570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деревьев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шт.,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и деревьев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шт., прополка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сорной травы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 - 10000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штукатурка, побелка,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шт.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свалок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 - 1300 кв.м.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дворов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4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Долматовского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- 8000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от сорной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- 5000 м.,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- 15 шт.,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высадка цветов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рассады и полив - 2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необхо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димых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дела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(обработка текстов,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писем, отчетов)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свалок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 - 1300 кв.м.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Погрузка, разгрузка,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 складирование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поленицу дров - 34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куб.м.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11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Куйбышевского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канав и труб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- 700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- 12000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 - 150 кв.м.,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вокруг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кладбища - 6000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 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 - 2 шт.,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забора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м., обрезка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 молодой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поросли - 50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 дворов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необхо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димых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дел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свалок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 - 2045 кв.м.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- 757,9 кв.м.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7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Кызылжарского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 села - 3800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м., уборка мусора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обочинам дорог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м., прополка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 сел - 35000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м., по обочинам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- 26000 м.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 дворов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необхо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димых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дел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74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Лесного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- 48500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 погрузка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на телегу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 - 4 тн.,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веток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- 400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 частичная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штукатурка, побелка,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шт., обкашивание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кюветов по улицам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 и сгребание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скошенной травы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 м.,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пасынков столбов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 сел - 500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шт., побелка заборов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улицам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известью, вручную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 м., высаживание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 по улицам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 - 400 шт.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7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дворов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5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Налобинского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сел - 18,5 км.,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 села 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км., обрезка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- 563 шт.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 дворов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Погрузка, разгрузка,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 складирование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 - 20 куб.м.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свалок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 - 13000 кв.м.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 окон - 8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шт., пола - 140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 потолка - 140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 наклеивание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обоев - 90 кв.м.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необхо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димых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дел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3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Новоникольского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кюветам вдоль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въезде в село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м., обкос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село - 8700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м., прополка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по улицам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- 16000 м.,обрезка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- 120 шт.,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столбов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шт., погрузка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- 9 телег.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 дворов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6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Петерфельдского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центре села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льда -1000 кв.м.,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штукатурка, побелка,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шт., уборка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улиц села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 м., уборка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территорий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 кв.м., обрезка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- 100 шт.,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 клумб - 200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 обкашивание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сорной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бесхозных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вокруг кладбищ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 кв.м., обочин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по улицам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- 9840 м.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дворов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необхо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димых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дел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Погрузка, разгрузка,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 складирование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поленицу дров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 куб.м.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 зиме, теку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 - 116,5 кв.м.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Прибрежного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и территорий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93000 кв.м., обкос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сорной травы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 - 18000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 вырубка сухих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- 200 шт.,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штукатурка, побелка,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шт.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свалок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 - 15000 кв.м.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 двора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необхо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димых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дел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5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Рассветского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- 206960 кв.м.,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штукатурка, побелка,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шт., погрузка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разгрузка мусора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тн.,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- 116 шт.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 дворов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(обработка текстов,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писем, отчетов)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 покраска пола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- 108 кв.м., окон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шт.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Рощинского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- 2000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шт.,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- 70 шт.,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лесопосадки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молодых берез - 2000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 частичная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штукатурка, побелка,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шт.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свалок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 12000 кв.м.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 двора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необхо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димых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дел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обращениям на 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(обработка текстов,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отчетов, ответов)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сезона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Отапливание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- 443,6 кв.м.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9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Светлопольского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улиц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-22000 м., площади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центре села - 1000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 вокруг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кладбища - 3000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 стадиона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 кв.м., территории сломанных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 - 1700 кв.м.;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стрижка 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аллее - 1000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 прополка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по улицам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- 30000 м., вокруг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кладбища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- 3000 кв.м.,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стадиона - 1800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сломанных домов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кв.м., аллеи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кв.м.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двора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необхо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димых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дел.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Соколовского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снега - 25000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 уборка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улиц,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площадей - 87400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 обрезка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и 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молодой поросли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зеленой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изгороди - 182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 частичная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штукатурка, побелка,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шт.,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- 80 шт.,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- 101 шт.,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бордюров - 600 п.м.,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изгороди - 450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 нанесение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орнамента на столбы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- 101 шт.,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забора - 150 кв.м.,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 клумб - 900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кв.м., прополка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87400 кв.м.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 двора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необхо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димых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дел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дел (прием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работа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картотекой)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ледовых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городков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снега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установки елки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деревянных горок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кв.м.,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заготовок из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вырезания фигур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 шт.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свалок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 12400 кв.м.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языке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(обработка текстов,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отчетов, ответов)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Якорского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- 23500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 - 30400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крон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- 120 шт.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 дворов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необхо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димых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дел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свалок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свалок - 2650 кв.м.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Погрузка, разгрузка,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колка, складирование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 - 25 куб.м.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