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6854" w14:textId="4156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 в Кызылжарском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28 декабря 2010 года N 532. Зарегистрировано Управлением юстиции Кызылжарского района Северо-Казахстанской области 24 января 2011 года N 13-8-139. Утратило силу - постановлением акимата Кызылжарского района Северо-Казахстанской области от 5 декабря 2011 года N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Кызылжарского района Северо-Казахстанской области от 05.12.2011 </w:t>
      </w:r>
      <w:r>
        <w:rPr>
          <w:rFonts w:ascii="Times New Roman"/>
          <w:b w:val="false"/>
          <w:i w:val="false"/>
          <w:color w:val="ff0000"/>
          <w:sz w:val="28"/>
        </w:rPr>
        <w:t>N 565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"О занятости населения" от 19 июня 2001 года № 836,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на 2011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Кызылжарского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400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400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общественных работников установить в размере минимальной заработной платы,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№ 357-IV «О республиканском бюджете на 2011-2013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постановления акимата Кызылжарского района «Об организации общественных работ в 2010 году в Кызылжарском районе» от 27 января 2010 года №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13-8-118, опубликовано 19 марта 2010 года в районной газете «Маяк», 1 апреля 2010 года в районной газете «Кызылжар»), «О внесении изменений в постановление акимата Кызылжарского района № 22 от 27 января 2010 года «Об организации общественных работ в 2010 году в Кызылжарском районе» от 17 мая 2010 года № </w:t>
      </w:r>
      <w:r>
        <w:rPr>
          <w:rFonts w:ascii="Times New Roman"/>
          <w:b w:val="false"/>
          <w:i w:val="false"/>
          <w:color w:val="000000"/>
          <w:sz w:val="28"/>
        </w:rPr>
        <w:t>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13-8-128, опубликовано 28 мая 2010 года в районной газете «Маяк», 27 мая 2010 года в районной газете «Кызылжар»).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Колесникова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Р. Рамазанов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532 от 28 декабря 2010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размеры оплаты труда по видам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2564"/>
        <w:gridCol w:w="2585"/>
        <w:gridCol w:w="5688"/>
        <w:gridCol w:w="1561"/>
      </w:tblGrid>
      <w:tr>
        <w:trPr>
          <w:trHeight w:val="6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15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улиц-5900 м., территорий площади, возле памятников-1510 кв.м., уборка от мусора улиц-30400 м., прополка сорной травы-21200 м., обрезка деревьев-55 шт., уборка от мусора территорий-16100 кв.м., вырубка веток-240 кустарников, побелка деревьев-55 шт., побелка, покраска, частичная штукатурка памятников-2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7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дел-240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обход-1222 дела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Асановского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территорий-30000 кв.м., посадка саженцев-400 шт., разбивка клумб-2000 кв.м., побелка заборов-5000 м., ремонт заборов-5000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дел-170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свалок-10000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обход-480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3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памятников-3790 кв.м., уборка от мусора территорий улиц-69800 м., по кюветам на въезде в село-10000 м., частичная штукатурка, побелка, покраска памятников-2 шт., ремонт изгороди-100 м., побелка деревьев-40 шт., посадка саженцев-25 шт., побелка столбов-140 шт., обкашивание кюветов по улицам сел-7750 м., разбивка клумб-400 кв.м.,посадка цветов-240 кв.м., полив клумб-700 кв.м., прополка клумб-600 кв.м., обрезка деревьев-30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дворов-1094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охране здания акимата, биб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лиотеки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акимата, библиотеки-441,5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180-дел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 для отапливания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поленицу дров-50 куб.м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обработке и подготовке к хранению документации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дел (сортировка поступающей документации, подклеива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сшивание)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Бескольского аульного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территорий-933630 кв.м., очистка территорий от снега-13975 кв.м., покраска скамеек-30 шт., столбов-40 шт., обрезка деревьев-1390 шт., чистка фонтана-10 кв.м., вскапывание клумб-2140 кв.м., прополка клумб-2900 кв.м., скашивание травы вдоль дорог-10400 м., установка забора-24 пролета, ремонт забора-45 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дворов-5672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8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дел-572 дела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6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 и регистрации населения по месту постоянного жительства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качестве контролера на общественном автобусе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кв.м.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обработке и подготовке к хранению документации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дел (сортировка поступающей документации, подклеива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сшивание)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Бугровского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улиц-15710 м., очистка от мусора берега озера-9500 м., посадка деревьев-250 шт., частичная штукатурка, побелка, покраска памятников-4 шт., побелка и ремонт заборов-5000 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обход-612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дел-56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Вагулинского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аллей-25200 м., побелка деревьев и столбов-110 шт., частичная штукатурка, побелка, покраска памятников-4 шт., разбивка клумб и посадка цветов-6 клумб, скашивание травы по улицам-22000 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обход-1282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дел-116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улиц-25570 м., обрезка деревьев-54 шт., побелка столбов и деревьев-120 шт., прополка сорной травы по улицам-10000 м., частичная штукатурка, побелка,по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памятников-2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обход-1512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дел-132 дела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охране здания дома культуры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дома культуры-827,7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улиц-8000 м., прополка территорий улиц от сорной травы-5000 м., посадка деревьев-15 шт., высадка цветов рассады и полив-2 клумбы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7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дел-102 дела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дров,для отапливания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поленницу дров-34 куб.м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мусора-700 м., уборка от мусора улиц-12000 м., парка-150 кв.м., территории вокруг кладбища-6000 кв.м., разбивка клумб-2 шт., ремонт забора-330 м., обрезка и вырубка молодой поросли-50 деревьев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обход-1920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дел-200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свалок-2045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охране здания дома культуры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дома культуры-757,9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села-3800 м., уборка мусора по обочинам дорог-26000 м., прополка сорной растительности по улицам сел-35000 м., по обочинам дорог-26000 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обход-1260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дел-200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0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Лесного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мусора-48500 кв.м., погрузка мусора на телегу вручную-4 тн., обрезка веток с деревьев-400 деревьев, частичная штукатурка, побелка, покраска памятников-3 шт., обкашивание кюветов по улицам сел и сгребание скошенной травы-12000 м., побелка пасынков столбов по улицам сел-500 шт., побелка заборов по улицам сел известью, вручную-7200 м.,высаживание саженцев по улицам сел-400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обход-820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Налобинского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сел-18, 5 км., прополка сорной растительности по улицам села 18, 5 км., обрезка деревьев-563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обход-1138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отапливания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дров-20 куб.м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свалок-13000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5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дел-240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село-8000 м., обкос травы вдоль дороги при въезде в село-8700 м., прополка сорной травы по улицам села-16000 м., обрезка деревьев-120 шт., побелка столбов-210 шт., погрузка мусора-9 телег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обход-1038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1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льда-1000 кв.м., частичная штукатурка, побелка, покраска памятников-3 шт., уборка от мусора улиц села-130900 м., уборка от мусора территорий-18800 кв.м., обрезка деревьев-100 шт., разбивка клумб-200 кв.м., обкашивание от сорной травы бесхозных территорий и вокруг кладбищ-14600 кв.м., обочин дорог по улицам села-9840 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обход-2030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4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дел-165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дров,для отапливания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поленницу дров-20,8 куб.м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подготовке к зиме,текущем ремонте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стен-116,5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Прибрежного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территорий-93000 кв.м., обкос сорной травы по улицам-18000 кв.м., вырубка сухих кустарников и деревьев-200 шт., частичная штукатурка, побелка,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памятников-2 шт.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обход-1244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дел-120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Рассветского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улиц,территорий от мусора-206960 кв.м., частичная штукатурка, побелка,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 памятников-2 шт., погрузка и разгрузка мусора-11 тн., побелка столбов-116 шт.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обход-1298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80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дел-47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подготовке к зиме, текущем ремонте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Побелка-1209 кв.м., покраска пола-108 кв.м., окон-9 шт.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улиц-2000 м., посадка саженцев-50 шт., побелка столбов-70 шт., прополка лесопосадки молодых берез-2000 кв.м., частичная штукатурка, побелка, покраска памятников-2 шт.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обход-1424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дел-185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отапливании здания акимата в период отопитель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сезона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акимата-443,6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3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Светлополь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-22000 м., площади в центре села-1000 кв.м., вокруг кладбища-3000 кв.м., стадиона-1800 кв.м., территории сломанных домов-1700 кв.м.; стрижка кустарников в аллее-1000 кв.м., прополка травы по улицам села-30000 м., вокруг территории кладбища-3000 кв.м., стадиона-1800 кв.м., территорий сломанных домов-2000 кв.м., аллеи-400 кв.м. разбивка клумб-700 кв.м, побелка столбов-112 шт., частичная штукатурка, побелка, покраска помятников-2 шт, побелка изгороди-600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обход-1120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8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дел-136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3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Соколовского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снега-25000 кв.м., уборка от мусора улиц, площадей-87400 кв.м., обрезка деревьев и вырубка молодой поросли-250 деревьев, подрезка зеленой изгороди-182 кв.м., частичная штукатурка, побелка,покраска памятников-2 шт., побелка деревьев-80 шт., столбов-101 шт., бордюров-600 п.м., изгороди-450 кв.м., нанесение орнамента на столбы-101 шт., покраска металлического забора-150 кв.м., разбивка клумб-900 кв.м., прополка сорной растительности-87400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обход-2262 двора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7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дел-300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тировании и регистрации населения по месту постоянного жительства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 (прием документов, работа с картотекой)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 выполнении подсобных работ при строительст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ледовых городков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 территории площади для установки елки и деревянных горок-900 кв.м., изготовление заготовок из снега для вырезания фигур-15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15900 кв.м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Якорьского сельского округа"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сельских населенных пунктов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улиц-23500 м., прополка сорной растительности по улицам-30400 м., обрезка крон деревьев-120 шт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1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обход-1840 дворов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7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дел-380 дел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для отапливания здания акимата</w:t>
            </w:r>
          </w:p>
        </w:tc>
        <w:tc>
          <w:tcPr>
            <w:tcW w:w="5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дров-25 куб.м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