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867a" w14:textId="0c58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2009 года N 20-1 "О бюджете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31 марта 2010 года N 22-1. Зарегистрировано Управлением юстиции района Магжана Жумабаева Северо-Казахстанской области 23 апреля 2010 года N 13-9-114. Утратило силу - решением маслихата района имени Магжана Жумабаева Северо-Казахстанской области от 24 декабря 2010 года N 29-11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имени Магжана Жумабаева Северо-Казахстанской области от 24.12.2010 N 29-11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района на 2010-2012 годы от 25 декабря 2009 года № 20-1 (зарегистрировано в Реестре государственной регистрации нормативных правовых актов за № 13-9-112, опубликовано в районных газетах «Вести» № 4 от 22 января 2010 года, «Мағжан Жұлдызы» № 4 от 22 января 2010 года),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«2269139» заменить цифрой «2371820»;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«248304» заменить цифрой «266814»;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«22284» заменить цифрой «22943»;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«1997351» заменить цифрой «2080863»;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«2269139» заменить цифрой «2375558,8»;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«-8011» заменить цифрой «-11749,8»;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«8011» заменить цифрой «11749,8»;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«используемые остатки бюджетных средств 3738,8»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новой редакции: «В доходы бюджета района на 2010 год также включены поступления от продажи основного капитала»;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на 2010 год возврат трансфертов в областной бюджет, в связи с изменением фонда оплаты труда в бюджетной сфере с учетом изменения в налогооблагаемой базы социального налога и индивидуального подоходного налога, предусмотренных при расчете трансфертов общего характера в сумме 73894 тысячи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цифру «276925» заменить цифрой «342521»;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цифру «125078» заменить цифрой «134983»;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 слово «района»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16 слово «района»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«17-1. Предусмотреть в бюджете района расходы за счет свободных остатков средств, сложившихся на начало финансового года в сумме 3738,8 тысяч тенге, в том числе на возврат неиспользованных (недоиспользованных) целевых трансфертов в 2009 году в сумме 399,6 тысяч тенге, согласно приложению 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10, 11, 12, 13 к указанному решению изложить в новой редакции согласно приложениям 1, 2, 3, 4, 5, 6 к настоящему решению (прилагаются);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приложением 14 согласно приложению 7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Амренова                                В. Гюнтнер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22-1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571"/>
        <w:gridCol w:w="550"/>
        <w:gridCol w:w="7433"/>
        <w:gridCol w:w="250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2 371 820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266 814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5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разовым талонам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136 597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136 597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105 427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48 760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14 367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27 300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услуги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17 560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</w:t>
            </w:r>
          </w:p>
        </w:tc>
      </w:tr>
      <w:tr>
        <w:trPr>
          <w:trHeight w:val="7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22 943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2 080 863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2 080 863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2 080 863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733"/>
        <w:gridCol w:w="7153"/>
        <w:gridCol w:w="24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2 375 558,8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225 820,2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10 501,0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10 376,0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38 048,9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37 663,9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155 953,0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155 771,0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13 732,1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11 758,1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сборов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7 585,2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7 325,2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5 197,0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безопастность,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безопастности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1 569 490,0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1 569 490,0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1 413 186,0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9 589,0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4 490,0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69 629,0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157 495,4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157 495,4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14 302,4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28 664,0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Казахстан.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15 298,0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3 711,0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оплаты им и 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Москва, 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23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лицам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июня 1941 года по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 года в воинских 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учреждениях, в военных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 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 армии, награжденных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гг." или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23 257,0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32 260,8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18 961,6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9 718,1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4 618,5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10 339,2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10 339,2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96 824,2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34 058,4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34 058,4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38 618,2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22 827,2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11 118,0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15 924,9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4 309,9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8 222,7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3 867,9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1 144,0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3 085,8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167 194,0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11 524,9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10 148,9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7 831,1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22 240,0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10 897,0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115 598,0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115 598,0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3 861,0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3 861,0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32 438,0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13 418,0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9 088,6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4 663,4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4 538,4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4 425,2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4 405,2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74 293,6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74 293,6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399,6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73 894,0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Дефицит (Профицит)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-11 749,8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11 749,8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3 738,8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22-1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53"/>
        <w:gridCol w:w="773"/>
        <w:gridCol w:w="8093"/>
        <w:gridCol w:w="197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237811,1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155771,0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155771,0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155771,0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18961,6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18961,6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9718,1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4125,0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4618,5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34058,5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34058,5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34058,5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473"/>
        <w:gridCol w:w="1293"/>
        <w:gridCol w:w="1553"/>
        <w:gridCol w:w="1373"/>
        <w:gridCol w:w="1373"/>
        <w:gridCol w:w="1393"/>
        <w:gridCol w:w="1333"/>
        <w:gridCol w:w="1313"/>
      </w:tblGrid>
      <w:tr>
        <w:trPr>
          <w:trHeight w:val="18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6029,4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22366,7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6020,3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7401,9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7656,1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6868,2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5529,9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7205,2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6868,2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5529,9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7205,2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6868,2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5529,9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7205,2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2422,8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450,9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2422,8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450,9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2422,8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450,9</w:t>
            </w:r>
          </w:p>
        </w:tc>
      </w:tr>
      <w:tr>
        <w:trPr>
          <w:trHeight w:val="5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333"/>
        <w:gridCol w:w="1633"/>
        <w:gridCol w:w="1393"/>
        <w:gridCol w:w="1413"/>
        <w:gridCol w:w="1573"/>
        <w:gridCol w:w="1513"/>
        <w:gridCol w:w="1673"/>
      </w:tblGrid>
      <w:tr>
        <w:trPr>
          <w:trHeight w:val="18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6051,3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11657,8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7496,8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7393,1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10641,6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5066,3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5985,9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6540,4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6526,6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5066,3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5985,9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6540,4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6526,6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5066,3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5985,9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6540,4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6526,6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1510,9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4115,0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1510,9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4115,0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1510,9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4115,0</w:t>
            </w:r>
          </w:p>
        </w:tc>
      </w:tr>
      <w:tr>
        <w:trPr>
          <w:trHeight w:val="58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513"/>
        <w:gridCol w:w="1493"/>
        <w:gridCol w:w="1433"/>
        <w:gridCol w:w="1533"/>
        <w:gridCol w:w="1413"/>
        <w:gridCol w:w="1413"/>
        <w:gridCol w:w="1713"/>
      </w:tblGrid>
      <w:tr>
        <w:trPr>
          <w:trHeight w:val="18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г.о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7797,9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5676,8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7133,7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8242,2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9116,4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48085,2</w:t>
            </w:r>
          </w:p>
        </w:tc>
      </w:tr>
      <w:tr>
        <w:trPr>
          <w:trHeight w:val="2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6395,7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6825,4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4942,2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10695,0</w:t>
            </w:r>
          </w:p>
        </w:tc>
      </w:tr>
      <w:tr>
        <w:trPr>
          <w:trHeight w:val="4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6395,7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6825,4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4942,2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10695,0</w:t>
            </w:r>
          </w:p>
        </w:tc>
      </w:tr>
      <w:tr>
        <w:trPr>
          <w:trHeight w:val="4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6395,7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6825,4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4942,2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10695,0</w:t>
            </w:r>
          </w:p>
        </w:tc>
      </w:tr>
      <w:tr>
        <w:trPr>
          <w:trHeight w:val="1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17121,6</w:t>
            </w:r>
          </w:p>
        </w:tc>
      </w:tr>
      <w:tr>
        <w:trPr>
          <w:trHeight w:val="3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17121,6</w:t>
            </w:r>
          </w:p>
        </w:tc>
      </w:tr>
      <w:tr>
        <w:trPr>
          <w:trHeight w:val="2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8983,1</w:t>
            </w:r>
          </w:p>
        </w:tc>
      </w:tr>
      <w:tr>
        <w:trPr>
          <w:trHeight w:val="1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3975,0</w:t>
            </w:r>
          </w:p>
        </w:tc>
      </w:tr>
      <w:tr>
        <w:trPr>
          <w:trHeight w:val="1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3663,5</w:t>
            </w:r>
          </w:p>
        </w:tc>
      </w:tr>
      <w:tr>
        <w:trPr>
          <w:trHeight w:val="2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1124,2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1248,6</w:t>
            </w:r>
          </w:p>
        </w:tc>
      </w:tr>
      <w:tr>
        <w:trPr>
          <w:trHeight w:val="4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1124,2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1248,6</w:t>
            </w:r>
          </w:p>
        </w:tc>
      </w:tr>
      <w:tr>
        <w:trPr>
          <w:trHeight w:val="2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1124,2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1248,6</w:t>
            </w:r>
          </w:p>
        </w:tc>
      </w:tr>
      <w:tr>
        <w:trPr>
          <w:trHeight w:val="5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19020,0</w:t>
            </w:r>
          </w:p>
        </w:tc>
      </w:tr>
      <w:tr>
        <w:trPr>
          <w:trHeight w:val="4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19020,0</w:t>
            </w:r>
          </w:p>
        </w:tc>
      </w:tr>
      <w:tr>
        <w:trPr>
          <w:trHeight w:val="37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</w:p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22-1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  развития района  на 2010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33"/>
        <w:gridCol w:w="713"/>
        <w:gridCol w:w="7553"/>
        <w:gridCol w:w="20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125 937,2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10 339,2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10 339,2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10 339,2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 г.Булаево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на реконструкцию 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с. Карагуга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на строительство отвода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Карагуга, с. Куралай, с.Лебяжье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2 839,2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 на строительство отвода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Карагуга, с.Ногайбай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115 598,0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115 598,0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115 598,0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Фурманово, селе Ганькино и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Ганькино района М.Жумабаева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65 598,0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реконструкция разводящих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в городе Булаево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М.Жумабаева (2-очередь)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22-1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из республиканского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53"/>
        <w:gridCol w:w="733"/>
        <w:gridCol w:w="7753"/>
        <w:gridCol w:w="17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234934,0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ветинспекторов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81212,0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миницентры при школах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52298,0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Булаевская школа-гимназия № 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Советская СШ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Молодогвардейская СШ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лингафонных и 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Медвежинская СШ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Успенская СШ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Золотонивская СШ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с.Карагуга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35077,0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Бастомарскской СШ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Возвышенской СШ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Чистовской СШ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Карагандинской СШ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с.Карагуга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социальных рабочих мест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детям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7780,0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странам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по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 также 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сопровождающим их лицам 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питание, проживание, проезд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праздничных 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Москва, Астана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 войне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23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приравненным к ним, военнослужащим,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уволенным в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(отставку), проходившим военную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 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учреждениях, в военных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 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 армии, награжденных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гг." или медалью "За победу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 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тылу в годы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18972,0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10897,0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22-1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областных трансфертов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33"/>
        <w:gridCol w:w="773"/>
        <w:gridCol w:w="7673"/>
        <w:gridCol w:w="193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134 983,0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190,4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170,7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удорожание стоимости угля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удорожание стоимости угля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112 851,0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112 851,0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89 946,0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удорожание стоимости угля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8 946,0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удорожание стоимости угля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17 508,0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детский сад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Возвышенской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Чистовской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Бастомарской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удорожание стоимости угля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1 578,6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удорожание стоимости угля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49,6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Санаторно-курортное лечение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инвалидов ВОВ, лиц, приравненных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льготам к участникам и инвалидам 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категориям граждан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19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приравненным к ним, военнослужащим,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уволенным в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(отставку), проходившим военную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 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учреждениях, в военных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 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 армии, награжденных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гг." или медалью "За победу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 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тылу в годы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удорожание стоимости угля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удорожание стоимости угля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173,2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сельского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села Возвышенка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Текуший ремонт улицы Буденого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22-1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социальной помощи предусмотренной по программе «Социальная помощь отдельным категориям нуждающихся граждан по решениям местных представительных органов»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Дополнительная социальная помощь участникам и инвалидам Великой Отечественной войны на оплату услуг бань и парикмахерских;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Оказание социальной помощи на санаторно-курортное лечение участникам, инвалидам Великой Отечественной войны; лицам приравненным по льготам и гарантиям к участникам и инвалидам Великой Отечественной войны; другим категориям лиц, приравненных по льготам и гарантиям к участникам и инвалидам Великой Отечественной войны; многодетным матерям, награжденным подвесками «Алтын алқа», «Күміс алқа» или получивших ранее звание «Мать-героиня», а также награжденных орденами «Материнская слава» I и II степени; лицам, которым назначены пенсии за особые заслуги перед Республикой Казахстан; Героям Советского Союза, Героям Социалистического Труда; кавалерам орденов Славы трех степеней, Трудовой Славы трех степеней; лиц из числа участников ликвидации последствий катастрофы на Чернобыльской АЭС в 1988-1989 годах, эвакуированных ( 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студентам из малообеспеченных семей (среднедушевой доход которых не превышает десятикратного месячного расчетного показателя), гражданам Республики Казахстан, постоянно проживающим на территории района Магжана Жумабаева, обучающимся в высших учебных заведениях Северо-Казахстанской области (по очной форме обучения), не ставших обладателями государственных общеобразовательных грантов и кредитов;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на зубопротезирование участникам и инвалидам Великой Отечественной войны, а также лицам, приравненным по льготам и гарантиям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Оказание социальной помощи гражданам, больным туберкулезом на дополнительное питание в период амбулаторного лечения в размере 600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Оказание социальных выплат на авиатур в город Астану участникам и инвалидам войны и лицам приравненным к ним; вдовам воинов, погибших в годы Великой Отечественной войны, не вступившим в повторный брак; женам (мужьям) умерших участников войны, признанных инвалидами в результате общего заболевания, не вступившие в повторный брак; семьям погибших военнослужащих; гражданам трудившимся и проходившим воинскую службу в тылу; многодетным матерям, награжденным подвесками «Алтын алқа», «Күміс алқа» или орденом «Мать-героиня»;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Единовременное пособие врачам и выпускникам медицинских высших учебных заведений, среднему медицинскому персоналу, прибывающему на постоянную работу в район;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единовременной социальной выплаты гражданам, пострадавшим от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Оказание единовременной социальной выплаты гражданам, пострадавшим от паводка;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Оказание социальной помощи на коммунальные услуги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Оказание социальной помощи на проезд в общественном транспорте (кроме такси) по району Магжана Жумабаева отдельным категориям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Единовременная социальная помощь социально-уязвимым слоям населения, находящихся в жизненно трудных обстоятельствах, нуждающихся в экстренной социальной поддержке: критическое состояние здоровья, лечение онкологических и туберкулезных заболеваний, необходимость проведения 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Оказание социальной помощи на ремонт жилья участникам, инвалидам войны и приравненным к ним лицам, их вдовам, семьям погибших военнослужащих, гражданам, трудившимся и проходившим воинскую службу в тылу.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2010 года № 22-1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средств, сложившихся  на начало финансового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73"/>
        <w:gridCol w:w="793"/>
        <w:gridCol w:w="7733"/>
        <w:gridCol w:w="17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3 738,8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3 339,2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1 339,2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1 339,2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399,6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