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1c62" w14:textId="ff71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Магжана Жумабаева в 2011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Магжана Жумабаева Северо-Казахстанской области от 24 декабря 2010 года N 29-3. Зарегистрировано Департаментом юстиции Северо-Казахстанской области 25 января 2011 года N 13-9-127. Утратило силу - решением маслихата района имени Магжана Жумабаева Северо-Казахстанской области от 22 декабря 2011 года N 39-4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Магжана Жумабаева Северо-Казахстанской области от 22.12.2011 N 39-4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«О государственном регулировании развития агропромышленного комплекса и сельских территорий» от 8 июля 2005 года № 66,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района Магжана Жумабаева в 2011 году социальную поддержку для приобретения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04.08.2011 </w:t>
      </w:r>
      <w:r>
        <w:rPr>
          <w:rFonts w:ascii="Times New Roman"/>
          <w:b w:val="false"/>
          <w:i w:val="false"/>
          <w:color w:val="000000"/>
          <w:sz w:val="28"/>
        </w:rPr>
        <w:t>N 34-2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района Магжана Жумабаева в 2011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отделу сельского хозяйства и ветеринарии как уполномоченному органу по развитию сельских территорий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Сапаров                                  В. 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                    Р.Смагулов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