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eef2e" w14:textId="2eeef2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присвоении наименований составных частей населенных пунктов Амандыкского сельского округа Тайыншинского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Амандыкского сельского округа Тайыншинского района Северо-Казахстанской области от 7 июня 2010 года N 6. Зарегистрировано Управлением юстиции Тайыншинского района Северо-Казахстанской области 28 июня 2010 года N 13-11-179.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В текст на казахском языке внесены изменения, текст на русском языке не меняется, решением акима Амандыкского сельского округа Тайыншинского района Северо-Казахстанской области от 20.06.2018 </w:t>
      </w:r>
      <w:r>
        <w:rPr>
          <w:rFonts w:ascii="Times New Roman"/>
          <w:b w:val="false"/>
          <w:i w:val="false"/>
          <w:color w:val="ff0000"/>
          <w:sz w:val="28"/>
        </w:rPr>
        <w:t>№ 06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 и с учетом мнения населения аким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Присвоить наименования составных частей населенных пунктов Амандыкского сельского округа Тайыншинского района, согласно приложению.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Сейтмагамбетов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акима Амандыкского сельского округа от 7 июня 2010 года № 6</w:t>
            </w:r>
          </w:p>
        </w:tc>
      </w:tr>
    </w:tbl>
    <w:bookmarkStart w:name="z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присвоении наименований составных частей населенных пунктов Амандыкского сельского округа Тайыншинского района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Жанадаур: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Мектеп;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вторая улица – Абая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село Ильичевка: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первая улица - Бесқарағай;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вторая улица - Достық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