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efc3" w14:textId="ae7e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Летовочного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Летовочного сельского округа Тайыншинского района Северо-Казахстанской области от 5 августа 2010 года N 5. Зарегистрировано Управлением юстиции Тайыншинского района Северо-Казахстанской области 18 августа 2010 года N 13-11-188.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Летовочного сельского округа Тайыншинского района Северо-Казахстанской области от 27.06.2018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Летовочного сельского округа Тайыншинского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Егинчибаева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Летовочного сельского округа от 5 августа 2010 года № 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Летовочного сельского округа Тайыншинского района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Горькое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первая улица Степная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вторая улица Ленина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третья улица Пушкина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четвертая улица 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пятая улица Целинная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шестая улица Молодежная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Летовочное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первая улица Фестивальная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вторая улица Прянишникова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третья улица Пролетарская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четвертая улица Коммунистическая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пятая улица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шестая улица Пушкина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седьмая улица 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восьмая улица Октябрьская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девятая улица Первомайская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Подлесное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первая улица Колхозная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вторая улица Куйбышева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третья улица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четвертая улица Школьная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пятая улица Гагарина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шестая улица Степная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