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cd80c" w14:textId="f4cd8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составных частей села Новоберезовка Чкаловского сельского округа Тайыншинского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Чкаловского сельского округа Тайыншинского района Северо-Казахстанской области от 25 июня 2010 года N 13. Зарегистрировано Управлением юстиции Тайыншинского района Северо-Казахстанской области 3 июля 2010 года N 13-11-181.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текст на казахском языке внесены изменения, текст на русском языке не меняется, решением акима Чкаловского сельского округа Тайыншинского района Северо-Казахстанской области от 27.06.2018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 и с учетом мнения населения аким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составным частям села Новоберезовка Чкаловского сельского округа Тайыншинского района следующие наименования: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первая улица – Полевая;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вторая улица – Центральная;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третья улица – Садовая;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четвертая улица – Школьная;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пятая улица – Целинная;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шестая улица – Карғалы.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Головин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