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d162" w14:textId="5bcd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предприятиях и в организациях Тимирязевского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10 марта 2010 года N 48. Зарегистрировано Управлением юстиции Тимирязевского района Северо-Казахстанской области 6 апреля 2010 года N 13-12-102. Утратило силу - постановлением акимата Тимирязевского района Северо-Казахстанской области от 29 ноября 2010 года N 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Тимирязевского района Северо-Казахстанской области от 29.11.2010 </w:t>
      </w:r>
      <w:r>
        <w:rPr>
          <w:rFonts w:ascii="Times New Roman"/>
          <w:b w:val="false"/>
          <w:i w:val="false"/>
          <w:color w:val="ff0000"/>
          <w:sz w:val="28"/>
        </w:rPr>
        <w:t>N 231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организаций Тимирязевского района, виды и объемы общественных работ (далее по тексту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Тимирязевского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250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250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«О республиканском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финансов Тимирязевского района»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Тимирязевского района                 К.Касенов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юстиции Тимирязевского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Пухова Татьяна Юрьевна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марта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«Тимирязевский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архив» Мусаева Багитжан Тулеубаевна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марта 2010 год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 № 48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Тимирязевского района, виды и объемы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Тимирязевского района Северо-Казахстанской области от 11.05.2010 </w:t>
      </w:r>
      <w:r>
        <w:rPr>
          <w:rFonts w:ascii="Times New Roman"/>
          <w:b w:val="false"/>
          <w:i w:val="false"/>
          <w:color w:val="ff0000"/>
          <w:sz w:val="28"/>
        </w:rPr>
        <w:t>N 48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135"/>
        <w:gridCol w:w="3670"/>
        <w:gridCol w:w="2417"/>
        <w:gridCol w:w="1247"/>
      </w:tblGrid>
      <w:tr>
        <w:trPr>
          <w:trHeight w:val="1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76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района.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штук.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деции.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в сборе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награждению.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дел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- 260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метров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и 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тонн.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80 дел.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-Аксуат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штук.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 - 600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 и скла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кубичес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тонн.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 18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шерского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- 24 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Центра досуга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–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разгрузке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угля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тонн.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Ракитное.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клуба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Лебедевка,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метра.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выруб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Ленинское.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веранды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Хмельницкого.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75 дел.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коридора - 3500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столбов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весенними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1565 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(обмен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90-150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архив»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дел.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 - 12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- 27,7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стадиона.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«Сулы-Элеватор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школы.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«Тимирязевская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школы-гимназии.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- 1000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«Радуга»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 - 456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цоколя - 94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«Алпаш»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счетов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счетов-изве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«Районный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культуры»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культуры.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