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ce57" w14:textId="5c5c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25 декабря 2009 года N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июня 2010 года N 26/3. Зарегистрировано управлением юстиции района Шал акына Северо-Казахстанской области 3 августа 2010 года N 13-14-103. Утратило силу - решением маслихата района Шал акына Северо-Казахстанской области от 28 февраля 2011 года N 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28.02.2011 N 34/4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148-II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25 декабря 2009 года № 20/1 «О районном бюджете на 2010-2012 годы» (зарегистрировано в Реестре государственной регистрации нормативных правовых актов 13-14-95 от 01 февраля 2010 года, опубликовано в районной газете «Парыз» от 19 февраля 2010 года № 8 и районной газете «Новатор» от 12 февраля 2010 года № 8), с учетом изменений и дополнений, внесенных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ХXIV сессии районного маслихата от 31 марта 2010 года № 24/2 «О внесении изменений и дополнений в решение маслихата района Шал акына от 25 декабря 2009 № 20/1 «О районном бюджете на 2010-2012 годы» (зарегистрировано в Реестре государственной регистрации нормативных правовых актов № 13-14-98 от 22 апреля 2010 года, опубликовано в районной газете «Парыз» от 23 апреля 2010 года № 17 и районной газете «Новатор» от 23 апреля 2010 года № 18),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«1659721,1» заменить цифрами «1660841,1»;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«36200» заменить цифрами «35080»;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к указанному решению изложить в новой редакции согласно приложению 1 к настоящему решению(прилагается).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ХХVI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Баилов     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XXVI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2010 года № 26/3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13"/>
        <w:gridCol w:w="7773"/>
        <w:gridCol w:w="19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1694685,0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103500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65947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30730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18311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1484671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1484671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1484671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733"/>
        <w:gridCol w:w="7793"/>
        <w:gridCol w:w="19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1660841,1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144115,4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77191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8301,4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983017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945215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112571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20554</w:t>
            </w:r>
          </w:p>
        </w:tc>
      </w:tr>
      <w:tr>
        <w:trPr>
          <w:trHeight w:val="11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17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сопровождающим их 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7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приравненным к ним, военнослужащим,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(отставку), проходившим военную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 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заведениях, не входивших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действующей армии, 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медалью «За победу над 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гг.» или медалью «За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Японией», проработавшим (прослужившим)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месяцев в тылу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 войне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69323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55524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скотомогильников (биотермических ям)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-4796,1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4796,1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