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6f60f" w14:textId="9f6f6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 приобретения жилья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 Шал акына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23 декабря 2010 года N 32/5. Зарегистрировано Управлением юстиции района Шал акына Северо-Казахстанской области 20 января 2011 года N 13-14-121. Утратило силу в связи с истечением срока действия (письмо аппарата маслихата района Шал акына Северо-Казахстанской области от 25 августа 2015 года N 15.2.02-04/188)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действия (письмо аппарата маслихата района Шал акына Северо-Казахстанской области от 25.08.2015 N 15.2.02-04/188).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8 июля 2005 года № 66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пункты, утвержденных постановлением Правительства Республики Казахстан от 18 февраля 2009 года № 183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 Шал акына в 2011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социальную поддержку для приобретения жилья - бюджетный кредит в сумме, не превышающей одна тысяча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изменением, внесенным решением маслихата района Шал акына Северо-Казахстанской области от 01.08.2011 </w:t>
      </w:r>
      <w:r>
        <w:rPr>
          <w:rFonts w:ascii="Times New Roman"/>
          <w:b w:val="false"/>
          <w:i w:val="false"/>
          <w:color w:val="ff0000"/>
          <w:sz w:val="28"/>
        </w:rPr>
        <w:t>N 40/5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истечению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ХХХII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Курманкулов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Дятлов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сельского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 декабря 2010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Найманов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 декабря 2010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Бекетова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