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bffe1" w14:textId="37bff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составным частям населенных пунктов Жанажолского сельского округа района Шал акына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Жанажолского сельского округа района Шал акына Северо-Казахстанской области от 7 октября 2010 года N 3. Зарегистрировано Управлением юстиции района Шал акына Северо-Казахстанской области 28 октября 2010 года N 13-14-112.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текст на государственном языке внесены изменения, текст на русском языке не меняется, решением акима Жанажолского сельского округа района Шал акына Северо-Казахстанской области от 06.12.2019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учитывая решения сходов граждан Жанажолского сельского округа, принимаю </w:t>
      </w:r>
      <w:r>
        <w:rPr>
          <w:rFonts w:ascii="Times New Roman"/>
          <w:b/>
          <w:i w:val="false"/>
          <w:color w:val="000000"/>
          <w:sz w:val="28"/>
        </w:rPr>
        <w:t>РЕШЕНИЕ: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составным частям населенных пунктов Жанажолского сельского округа района Шал акына следующие наименования: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селу Жанажол: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улице – Есиль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улице – Мектеп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Третьей улице – Республики Казахстан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Четвертой улице – Аккайын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Пятой улице - Байтерек;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селу Жанаталап: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улице – Беймбет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улице – Бейбитшилик";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селу Кенес: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улице – имени Аблай хана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улице – Мектеп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Третьей улице – Достык.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решением акима Жанажолского сельского округа района Шал акына Северо-Казахстанской области от 21.11.2011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