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6c5d" w14:textId="3866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Минеевка Приишимского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Приишимского сельского округа района Шал акына Северо-Казахстанской области от 22 сентября 2010 года N 7. Зарегистрировано Управлением юстиции района Шал акына Северо-Казахстанской области 28 октября 2010 года N 13-14-107.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реквизиты и текст решения внесены изменения на казахском языке, текст на русском языке не меняется, решением акима Приишимского сельского округа района Шал акына Северо-Казахстанской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статьей 37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решение схода граждан села Минеевка,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составным частям села Минеевка Приишимского сельского округа района Шал акына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2010 года № 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составных частей села Минеевка Пришимского сельского округа района Шал акына, которым присвоены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Северная;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- переулок Школьный.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