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ba9b" w14:textId="b62b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лесные пользования на участках государственного лесного фонда и особоохраняемых природных территориях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27 января 2010 года N 304-IV. Зарегистрировано Департаментом юстиции Атырауской области 16 февраля 2010 года за N 2560.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99-ІV "О налогах и других обязательных платежах в бюджет" (Налоговой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№ 477, областной маслихат IV созыва на внеочередной XX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платежей за лесные пользования на участках государственного лесного фонда и особоохраняемых природных территории в соответствии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Средства, поступившие от платежей за лесные пользования, направлять в доход местного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и экологии (М. Чердабаев).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69"/>
        <w:gridCol w:w="3331"/>
      </w:tblGrid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 сессии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Чердабаев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Дюсенгалиев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2010 года № 304-ІV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побочные лесные пользования участками государственного лесного фонда и особоохраняемых территории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1"/>
        <w:gridCol w:w="5793"/>
        <w:gridCol w:w="900"/>
        <w:gridCol w:w="3326"/>
      </w:tblGrid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побочных лесных пользований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лошадь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скота, ишак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земельных налогов, опреде ленных налоговым законодательством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2010 года № 304-ІV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участками государственного лесного фонда и особоохраняемых территории для нужд охотничьего хозяйства, в научно-исследовательских, культурно-оздоровительных,туристских, рекреационных и спортивных целях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6708"/>
        <w:gridCol w:w="921"/>
        <w:gridCol w:w="3395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пользования, в том числе по срокам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 твенного лесного фонда в науч- но-исследовательских, культур- но-оздоровительных целях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