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c095" w14:textId="dc9c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20 июня 2006 года № 168 "О закреплении рыбохозяйственных водоемов (участков) за пользователями по Урало-Каспийскому бассейну (в пределах Атырауской области)"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22 октября 2010 года N 268. Зарегистрировано Департаментом юстиции Атырауской области 3 декабря 2010 года за N 2575. Утратило силу - постановлением Атырауского областного акимата от 28 января 2013 года № 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областного акимата от 28.01.2013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20 июня 2006 года № 168 "О закреплении рыбохозяйственных водоемов (участков) за пользователями по Урало-Каспийскому бассейну (в пределах Атырауской области)" (зарегистрировано в Реестре государственной регистрации нормативных правовых актов от 10 июля 2006 года за № </w:t>
      </w:r>
      <w:r>
        <w:rPr>
          <w:rFonts w:ascii="Times New Roman"/>
          <w:b w:val="false"/>
          <w:i w:val="false"/>
          <w:color w:val="000000"/>
          <w:sz w:val="28"/>
        </w:rPr>
        <w:t>2467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"Прикаспийская коммуна" от 29 июля 2006 года за № 90)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постановления слова и цифры "статьями 11 и 48 Закона Республики Казахстан от 15 июля 1997 года № 162-1 "Об особо охраняемых природных территориях" заменить словами и цифрами "статьями 10 и 73 Закона Республики Казахстан от 7 июля 2006 года № 175 "Об особо охраняемых природных территориях";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"Департамент" заменить словом "Управление".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Айдарбекова С.К.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 Б. Рыскалиев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