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759927" w14:textId="275992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назначении подъемных пособий и кредитовании для приобретения жилья 
специалистов здравоохранения, образования, социального обеспечения, 
культуры и спорта, прибывшим для работы и проживания в сельские населенные пункты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Курмангазинского районного акимата Атырауской области № 484 от 14 декабря 2010 года. Зарегистрировано управлением юстиции Курмангазинского района Атырауской области 11 января 2011 года за N 4-8-197. Утратило силу - постановлением Курмангазинского районного акимата Атырауской области № 444 от 12 декабря 2011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Курмангазинского районного акимата Атырауской области от 12.12.2011 № 444.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
Руководствуясь статьей 7 пункта </w:t>
      </w:r>
      <w:r>
        <w:rPr>
          <w:rFonts w:ascii="Times New Roman"/>
          <w:b w:val="false"/>
          <w:i w:val="false"/>
          <w:color w:val="000000"/>
          <w:sz w:val="28"/>
        </w:rPr>
        <w:t>4 подпункта 8)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июля 2005 года № 66 "О государственном регулировании развития агропромышленного комплекса и сельских территорий",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февраля 2009 года № 183 "Об утверждении размеров и Правил предоставления мер социальной поддержки специалистам здравоохранения, образования, социального обеспечения, культуры и спорта, прибывшим для работы и проживания в сельские населенные пункты, на основаниирешения Курмангазинского районного маслихата от 23 декабря 2009 года № 229-ХХV "О районном бюджете, предназначенного на 2010-2012 годы",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Назначить подъемное пособие каждому специалисту здравоохранения, образования, социального обеспечения, культуры и спорта, прибывшему для работы и проживания в сельские населенные пункты района в сумме, равной семидесятикратному размеру месячного расчетного показателя.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Назначить бюджетный кредит для приобретения жилья каждому специалисту здравоохранения, образования, социального обеспечения, культуры и спорта, прибывшему для работы и проживания в сельские населенные пункты района в сумме, равной шестисоттридцатикратному размеру месячного расчетного показателя.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Постановление вводится в действие по истечении десяти календарных дней со дня первого официального опубликования и применяется на отношения, возникшие с 1 января 2010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района:                               А. Такешев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