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ea89" w14:textId="06ee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11 декабря 2009 года N 23/248-IV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26/270-IV от 12 марта 2010 года. Зарегистрировано Департаментом юстиции Южно-Казахстанской области от 17 марта 2010 года за N 2021. Утратило силу - письмо Южно-Казахстанского областного маслихата от 5 января 2011 года N 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Южно-Казахстанского областного маслихата от 05.01.2011 N 02-1.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Южно-Казахстанского областного маслихата от 11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23/248-IV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2010-2012 годы» (зарегистрировано в Реестре Государственной регистрации нормативных правовых актов за № 2018, опубликовано 23 декабря 2009 года в газете «Южный Казахстан» № 153)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«211 318 342» заменить цифрами «211 384 340»;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«198 606 838» заменить цифрами «198 672 836»;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«208 170 238» заменить цифрами «208 770 102»;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«- 4 369 629» заменить цифрами «-4 903 495»;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«4 369 629» заменить цифрами «4 903 495»;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«392 960» заменить цифрами «637 060»;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«177 014 тысяч тенге - на капитальный и средний ремонт автомобильных дорог районного значения (улиц города).»;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«62 067» заменить цифрами «353 681»;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«1 200 320» заменить цифрами «1 274 008»;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четвертым,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«управлению сельского хозяйства – 174 851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коммунального хозяйства– 87 815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«6 869 337» заменить цифрами «14 023 275»;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«2 297 055» заменить цифрами «3 352 771»;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«51 562» заменить цифрами «730 171»;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«700 000» заменить цифрами «737 400»;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   С. Шалхаров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 Досболов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12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26/270-IV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11"/>
        <w:gridCol w:w="548"/>
        <w:gridCol w:w="566"/>
        <w:gridCol w:w="7482"/>
        <w:gridCol w:w="238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211 384 340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12 338 748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12 338 748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6 590 131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6 590 131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5 139 337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5 139 337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609 280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609 280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371 256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371 256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365 190</w:t>
            </w:r>
          </w:p>
        </w:tc>
      </w:tr>
      <w:tr>
        <w:trPr>
          <w:trHeight w:val="12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365 190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198 672 836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198 672 836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4 920 025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4 920 025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193 752 811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193 752 811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50"/>
        <w:gridCol w:w="667"/>
        <w:gridCol w:w="668"/>
        <w:gridCol w:w="517"/>
        <w:gridCol w:w="6786"/>
        <w:gridCol w:w="2347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208 770 102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1 908 368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1 241 935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1 189 638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492 465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667 163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364 119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364 119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90 106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261 436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302 314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302 314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115 818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225 931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37 426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28 957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188 505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167 225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ликвидации аварий и стихийных бедствий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57 777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10 539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5 661 938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5 642 938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5 642 938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5 200 550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43 042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76 812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30 791 790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7 035 090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1 865 469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1 623 378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242 091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5 169 621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1 907 145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708 762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883 760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260 427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4 826 068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413 641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285 747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4 412 427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4 412 427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713 166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566 494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18 217 466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организаций образования системы здравоохранения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3 703 392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67 777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569 485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71 478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238 340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865 260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224 140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1 274 008</w:t>
            </w:r>
          </w:p>
        </w:tc>
      </w:tr>
      <w:tr>
        <w:trPr>
          <w:trHeight w:val="12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285 778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14 492 757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14 023 275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469 482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40 137 808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33 611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912 587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912 587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498 142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181 565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7 541 481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7 541 481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4 891 190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138 843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288 372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238 890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194 374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263 968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1 467 246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14 020 310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14 020 310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10 714 565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3 305 745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2 105 997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2 105 997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2 082 347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15 523 822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8 222 776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104 356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3 105 870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691 861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39 004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94 473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3 913 861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7 301 046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7 301 046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6 555 351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2 599 374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1 786 122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348 500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167 522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816 256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168 587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285 257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608 856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608 856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3 389 713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3 389 713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168 892</w:t>
            </w:r>
          </w:p>
        </w:tc>
      </w:tr>
      <w:tr>
        <w:trPr>
          <w:trHeight w:val="10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1 471 438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56 323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выплаты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637 060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566 264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566 264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85 091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37 063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353 681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17 759 730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4 379 700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12 853 030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3 141 588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3 141 588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9 711 442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3 352 771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737 400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1 306 991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4 158 586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5 275 227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1 834 055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998 781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104 431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202 434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658 625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835 274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835 274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2 180 196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1 534 975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1 446 364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645 221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645 221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919 812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270 723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232 031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407 054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227 830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333 695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185 289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166 247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148 406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730 171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730 171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730 171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730 171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10 712 253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6 281 741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6 257 556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252 016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438 712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1 005 252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205 315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1 417 804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153 704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2 272 318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124 141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147 609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1 009 593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833 152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773 792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176 441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176 441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850 401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786 401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762 062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533 289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533 289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172 247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287 964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28 991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2 008 238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1 753 253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386 931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1 132 196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190 085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254 985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cтратегии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254 985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65 435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77 080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11 497 320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3 862 980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3 862 980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3 535 966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177 014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7 634 340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7 634 340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51 438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2 385 495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72 427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3 234 815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1 747 590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380 229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67 307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312 922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76 832 744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76 832 744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76 832 744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52 579 504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16 821 408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7 431 832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4 408 533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5 973 533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1 565 000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-4 903 495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4 903 495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12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26/270-IV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областного бюджета на 2010 год с разделение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48"/>
        <w:gridCol w:w="806"/>
        <w:gridCol w:w="650"/>
        <w:gridCol w:w="600"/>
        <w:gridCol w:w="8928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развития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