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3abd" w14:textId="87a3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27 июня 2001 года N 11/127-ІІ "Об установлении границ зон и поправочных коэффициентов, применяемых к базовым ставкам платы за земельные участки в городах областного значения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26/281-IV от 12 марта 2010 года. Зарегистрировано Департаментом юстиции Южно-Казахстанской области от 1 апреля 2010 года за N 2023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Южно-Казахстанского областного маслихата от 27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11/127-II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границ зон и поправочных коэффициентов, применяемых к базовым ставкам платы за земельные участки в городах областного значения Южно-Казахстанской области» (зарегистрировано в Реестре государственной регистрации нормативных правовых актов за № 326, опубликовано 6 августа 2001 года в газете «Южный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«для города Шымкента» изложить в новой редакции согласно приложению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«Примечание: поправочные коэффициенты к базовым ставкам платы за земельные участки в городах Шымкент, Арысь, Туркестан, Кентау применяются в пределах границ, определенных их генеральными планами.».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rPr>
          <w:rFonts w:ascii="Times New Roman"/>
          <w:b w:val="false"/>
          <w:i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С.Шалхаров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А.Досболов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12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26/281-IV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города Шымкента: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2"/>
        <w:gridCol w:w="6008"/>
      </w:tblGrid>
      <w:tr>
        <w:trPr>
          <w:trHeight w:val="12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зон</w:t>
            </w:r>
          </w:p>
        </w:tc>
      </w:tr>
      <w:tr>
        <w:trPr>
          <w:trHeight w:val="12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2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12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12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2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