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c10" w14:textId="ae47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2009 года N 23/248-IV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34/346-IV от 26 октября 2010 года. Зарегистрировано Департаментом юстиции Южно-Казахстанской области от 28 октября 2010 года за N 2040.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2009 года № 23/248-IV «Об областном бюджете на 2010-2012 годы» (зарегистрировано в Реестре Государственной регистрации нормативных правовых актов за № 2018, опубликовано 23 декабря 2009 года в газете «Южный Казахстан» №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219 446 328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12 869 430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459 219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206 117 679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217 827 114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5 254 846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6 824 131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1 569 285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3 109 200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3 109 200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- 6 744 832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6 744 832.»;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«264 985» заменить цифрами «279 913»;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«736 271» заменить цифрами «1 791 499»;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«260 427» заменить цифрами «260 333»;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«17 770» заменить цифрами «13 514»;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«24 185» заменить цифрами «66 367»;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государственной адресной социальной помощи и на выплату государственных пособий на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6 цифры «1 163 025» заменить цифрами «1 273 025»;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«18 457 084» заменить цифрами «18 781 073»;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«3 349 084» заменить цифрами «4 097 795»;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объектов спорта – 300 000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«7-4. Учесть, что в областном бюджете на 2010 год предусмотрено кредитование бюджетов районов (городов областного значения) на обеспечение занятости участников Программы «Нұрлы көш» на 2009-2011 годы в области развития тепличного хозяйства – 850 598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цифры «170 000» заменить цифрами «237 415».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 Отенулы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26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34/346-IV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2010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67"/>
        <w:gridCol w:w="8031"/>
        <w:gridCol w:w="235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219 446 328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12 869 430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12 869 430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6 989 722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6 989 722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5 376 566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5 376 566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503 142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503 142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459 219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459 219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399 664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206 117 679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206 117 679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2 358 674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2 358 674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203 759 005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203 759 005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60"/>
        <w:gridCol w:w="683"/>
        <w:gridCol w:w="683"/>
        <w:gridCol w:w="7262"/>
        <w:gridCol w:w="233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217 827 114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1 808 535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1 285 556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1 231 370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518 946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687 832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261 898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142 285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130 351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326 183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288 296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267 016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57 128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5 848 598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5 829 598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5 829 598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5 377 716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282 456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38 178 436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8 227 887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1 663 639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6 314 771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1 449 801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1 940 244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1 791 499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872 894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260 333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4 979 486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432 741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298 307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4 546 745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4 546 745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1 263 381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129 202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1 094 855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905 828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22 897 444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 образования системы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3 630 104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68 159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456 280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33 593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100 661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261 050</w:t>
            </w:r>
          </w:p>
        </w:tc>
      </w:tr>
      <w:tr>
        <w:trPr>
          <w:trHeight w:val="12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720 246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14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285 778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19 246 023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9 304 557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9 476 516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41 210 370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923 924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923 924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186 266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7 330 507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7 330 507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5 190 222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253 820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194 371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254 585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1 316 130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14 518 699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14 518 699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11 307 394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3 211 305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2 220 412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2 220 412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2 195 832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16 185 692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8 483 151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3 105 870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3 971 652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7 702 541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7 702 541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6 545 637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2 553 386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1 733 481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333 205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160 029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799 942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162 006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3 391 013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3 391 013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</w:t>
            </w:r>
          </w:p>
        </w:tc>
      </w:tr>
      <w:tr>
        <w:trPr>
          <w:trHeight w:val="23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13 514</w:t>
            </w:r>
          </w:p>
        </w:tc>
      </w:tr>
      <w:tr>
        <w:trPr>
          <w:trHeight w:val="3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430 458</w:t>
            </w:r>
          </w:p>
        </w:tc>
      </w:tr>
      <w:tr>
        <w:trPr>
          <w:trHeight w:val="3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262 867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государственных пособий на детей до 18 лет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1 334 692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37 063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18 639 813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13 733 113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3 158 368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3 158 368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10 535 136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4 097 795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737 400</w:t>
            </w:r>
          </w:p>
        </w:tc>
      </w:tr>
      <w:tr>
        <w:trPr>
          <w:trHeight w:val="13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1 301 747</w:t>
            </w:r>
          </w:p>
        </w:tc>
      </w:tr>
      <w:tr>
        <w:trPr>
          <w:trHeight w:val="13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</w:p>
        </w:tc>
      </w:tr>
      <w:tr>
        <w:trPr>
          <w:trHeight w:val="13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4 155 066</w:t>
            </w:r>
          </w:p>
        </w:tc>
      </w:tr>
      <w:tr>
        <w:trPr>
          <w:trHeight w:val="12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5 673 091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2 005 282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1 038 280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205 287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675 999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967 002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967 002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2 400 352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1 614 231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50 184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1 525 811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786 121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486 121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235 657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387 797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229 687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185 289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166 247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10 056 158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5 594 211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5 527 844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265 712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438 712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472 129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303 632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1 117 804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163 751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2 273 017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108 581</w:t>
            </w:r>
          </w:p>
        </w:tc>
      </w:tr>
      <w:tr>
        <w:trPr>
          <w:trHeight w:val="15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144 826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66 367</w:t>
            </w:r>
          </w:p>
        </w:tc>
      </w:tr>
      <w:tr>
        <w:trPr>
          <w:trHeight w:val="9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978 203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828 152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58 075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150 051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846 887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783 429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759 722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567 379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567 379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330 272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2 040 449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1 760 536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386 931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1 132 196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279 913</w:t>
            </w:r>
          </w:p>
        </w:tc>
      </w:tr>
      <w:tr>
        <w:trPr>
          <w:trHeight w:val="12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</w:t>
            </w:r>
          </w:p>
        </w:tc>
      </w:tr>
      <w:tr>
        <w:trPr>
          <w:trHeight w:val="12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496 178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64 914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11 649 679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3 794 203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3 794 203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3 469 580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7 855 476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7 855 476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2 348 262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12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1 394 373</w:t>
            </w:r>
          </w:p>
        </w:tc>
      </w:tr>
      <w:tr>
        <w:trPr>
          <w:trHeight w:val="12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1 922 871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1 730 897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2 498 463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2 431 146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1 464 131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971 859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303 707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73 805 168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73 805 168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73 805 168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52 579 504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48 765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16 981 285</w:t>
            </w:r>
          </w:p>
        </w:tc>
      </w:tr>
      <w:tr>
        <w:trPr>
          <w:trHeight w:val="18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5 254 846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6 824 131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обеспечение занятости участников Программы «Нұрлы көш» на 2009-2011 годы в области развития тепличного хозяйства в Южно-Казахстанской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1 569 285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1 569 285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-6 744 832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