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19b1" w14:textId="7631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2009 года N 28/261-4с "О бюджете города Шымкент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26 января 2010 года N 30/284-4с. Зарегистрировано управлением юстиции города  Шымкента Южно-Казахстанской области 29 января 2010 года N 14-1-108. Утратило силу в связи с истечением срока применения - письмо Шымкентского городского маслихата Южно-Казахстанской области от 4 апреля 2011 года N 1-85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Шымкентского городского маслихата Южно-Казахстанской области от 04.04.2011 N 1-85.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15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24/266-IV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11 декабря 2009 года № 23/248-IV «Об областном бюджете на 2010-2012 годы» зарегистрировано в Реестре государственной регистрации нормативных правовых актов за № 2020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24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28/261-4с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города Шымкент на 2010-2012 годы» (зарегистрировано в Реестре государственной регистрации нормативных правовых актов за № 14-1-103, опубликовано 8 января 2010 года в газетах «Панорама Шымкент»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2010-2012 годы согласно приложениям 1, 2 и 3 соответственно, в том числе на 2010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- 26 861 771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14 762 291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123 379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2 383 010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9 593 091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31 956 587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- 11 648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-5 083 168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- 5 083 168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5 802 143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1 565 000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846 025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"Предусмотреть в городском бюджете на 2010 год целевые трансферты на развитие из областного бюджета на строительство и реконструкцию объектов образования в сумме 124 841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"Учесть, что в городском бюджете на 2010 год предусмотрены целевые текущие трансферты из республиканского бюджета на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биологии в государственных учреждениях среднего общего образования – 32 776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22 164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водимых объектов образования – 190 589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учебными материалами дошкольных организаций образования, организаций среднего общего образования по предмету «Самопознание» - 54 930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 к 65-летию Победы в Великой Отечественной войне – 126 215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проезда участникам и инвалидам Великой Отечественной войны к 65-летию Победы в Великой Отечественной войне – 20 499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открытие социальных рабочих мест – 135 240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молодежной практики – 259 800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29 903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108 438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медико-социальных учреждениях – 14 916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в области ветеринарии – 2 834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15 137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стратегии региональной занятости и переподготовки кадров на капитальный ремонт объектов образования – 53 151 тысяч тенге, на средний ремонт дорог – 1 338 537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городском бюджете на 2010 год предусмотрены целевые трансферты на развитие из республиканского бюджета на следующие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2 231 675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кредитование бюджета на строительство и (или) приобретение жилья – 5 802 143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– 126 596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инженерно-коммуникационной инфраструктуры – 4 102 206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– 282 717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 Х.Сарсенов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 Ж. Махашов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января 2010 года № 30/284-4с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25"/>
        <w:gridCol w:w="867"/>
        <w:gridCol w:w="7302"/>
        <w:gridCol w:w="224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26 861 771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14 762 291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3 372 375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3 372 375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2 390 962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2 390 962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2 142 307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1 077 263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455 455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609 430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6 554 344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6 123 594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116 600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204 060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110 090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302 303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302 303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123 379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8 944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8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1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</w:t>
            </w:r>
          </w:p>
        </w:tc>
      </w:tr>
      <w:tr>
        <w:trPr>
          <w:trHeight w:val="13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110 671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110 671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2 383 010</w:t>
            </w:r>
          </w:p>
        </w:tc>
      </w:tr>
      <w:tr>
        <w:trPr>
          <w:trHeight w:val="5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2 014 875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2 014 875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368 135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330 335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37 800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9 593 091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9 593 091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9 593 091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733"/>
        <w:gridCol w:w="733"/>
        <w:gridCol w:w="7174"/>
        <w:gridCol w:w="227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31 956 587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291 297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215 272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97 091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100 254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29 415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29 415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12 949 400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2 163 173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2 163 173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2 163 173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8 116 018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8 116 018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7 789 383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326 635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62 301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2 607 908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236 392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26 117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58 275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2 371 516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2 371 516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1 395 800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1 333 981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22 245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1 259 511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455 397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67 389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78 353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292 953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68 019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20 499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52 225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52 225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61 819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61 819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58 613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12 337 595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10 498 485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10 353 485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126 596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4 366 940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5 859 949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498 317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190 518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180 518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307 799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102 199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1 340 793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1 221 793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762 896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613 353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77 685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64 956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411 380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411 380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395 371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70 472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80 144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52 585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21 312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144 805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144 805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11 495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2 872 743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1 534 206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1 534 206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819 806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1 338 537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1 338 537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1 338 537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206 642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197 173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37 173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774 092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774 092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774 092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758 393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-11 648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-5 083 168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5 083 168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846 025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846 025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846 025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января 2010 года № 30/284-4с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583"/>
        <w:gridCol w:w="605"/>
        <w:gridCol w:w="7829"/>
        <w:gridCol w:w="248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22 636 887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16 258 901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3 645 240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3 645 240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2 670 020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2 670 020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2 310 102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1 160 317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492 020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657 595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7 305 541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6 841 394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123 596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221 104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119 447</w:t>
            </w:r>
          </w:p>
        </w:tc>
      </w:tr>
      <w:tr>
        <w:trPr>
          <w:trHeight w:val="8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327 998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327 998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8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1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</w:t>
            </w:r>
          </w:p>
        </w:tc>
      </w:tr>
      <w:tr>
        <w:trPr>
          <w:trHeight w:val="13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803 240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702 227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702 227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101 013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41 013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5 557 020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5 557 020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5 557 020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88"/>
        <w:gridCol w:w="729"/>
        <w:gridCol w:w="749"/>
        <w:gridCol w:w="6949"/>
        <w:gridCol w:w="249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27 053 588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310 122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235 027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95 377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95 377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121 703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51 348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40 224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23 747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98 068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98 068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13 004 475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1 801 977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1 801 977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1 801 977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9 620 444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9 620 444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9 246 945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373 499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1 504 462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95 246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62 937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1 409 216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1 409 216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803 641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729 708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641 867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70 249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52 877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276 638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74 128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56 403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73 933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71 786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11 096 328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8 152 870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514 027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514 027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7 638 843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1 717 458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1 717 458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1 226 000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709 467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454 649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454 649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441 255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13 394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111 436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98 954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11 851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14 943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297 000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10 448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51 942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26 942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166 418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166 418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136 597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14 047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122 550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270 662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259 235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209 870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209 870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49 365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-11 558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-4 405 143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4 405 143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января 2010 года № 30/284-4с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2012 год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574"/>
        <w:gridCol w:w="618"/>
        <w:gridCol w:w="8148"/>
        <w:gridCol w:w="217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21 132 042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17 661 731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3 985 412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3 985 412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2 903 979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2 903 979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2 479 020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1 243 688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529 313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705 844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7 939 081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7 439 950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131 012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239 116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129 003</w:t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354 239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354 239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</w:t>
            </w:r>
          </w:p>
        </w:tc>
      </w:tr>
      <w:tr>
        <w:trPr>
          <w:trHeight w:val="13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816 779</w:t>
            </w:r>
          </w:p>
        </w:tc>
      </w:tr>
      <w:tr>
        <w:trPr>
          <w:trHeight w:val="5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702 485</w:t>
            </w:r>
          </w:p>
        </w:tc>
      </w:tr>
      <w:tr>
        <w:trPr>
          <w:trHeight w:val="5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702 485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114 294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44 294</w:t>
            </w:r>
          </w:p>
        </w:tc>
      </w:tr>
      <w:tr>
        <w:trPr>
          <w:trHeight w:val="3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2 634 700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2 634 700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2 634 700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90"/>
        <w:gridCol w:w="789"/>
        <w:gridCol w:w="671"/>
        <w:gridCol w:w="7370"/>
        <w:gridCol w:w="209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25 548 653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347 816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262 221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136 646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56 181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29 414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29 414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106 832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106 832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12 887 283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1 853 690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1 853 690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1 853 690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10 721 387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10 721 387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10 263 476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457 911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224 703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104 796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36 824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119 907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119 907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907 283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824 880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732 140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76 895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341 581</w:t>
            </w:r>
          </w:p>
        </w:tc>
      </w:tr>
      <w:tr>
        <w:trPr>
          <w:trHeight w:val="11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60 915</w:t>
            </w:r>
          </w:p>
        </w:tc>
      </w:tr>
      <w:tr>
        <w:trPr>
          <w:trHeight w:val="10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82 403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9 428 518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7 695 561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56 718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7 638 843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506 957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506 957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506 957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1 226 000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767 636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93 075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81 075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504 089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504 089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489 762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129 350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101 598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15 772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</w:t>
            </w:r>
          </w:p>
        </w:tc>
      </w:tr>
      <w:tr>
        <w:trPr>
          <w:trHeight w:val="8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70 887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11 144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59 743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181 290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181 290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147 803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131 741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434 122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434 122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434 122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381 725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12 702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369 023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314 547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314 547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54 476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54 476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-11 468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-4 405 143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4 405 143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 тенге 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января 2010 года № 30/284-4с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28/261-4с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Перечень бюджетных программ развития городского бюджета на 2010 год с разделение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10"/>
        <w:gridCol w:w="831"/>
        <w:gridCol w:w="792"/>
        <w:gridCol w:w="891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82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