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5560" w14:textId="c9e5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24 декабря 2009 года N 28/261-4с "О бюджете города Шымкент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19 марта 2010 года N 32/290-4с. Зарегистрировано управлением юстиции города Шымкента Южно-Казахстанской области 12 апреля 2010 года N 14-1-110. Утратило силу в связи с истечением срока применения - письмо Шымкентского городского маслихата Южно-Казахстанской области от 4 апреля 2011 года N 1-85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04.04.2011 N 1-85.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12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26/270-IV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11 декабря 2009 года № 23/248-IV «Об областном бюджете на 2010-2012 годы» зарегистрировано в Реестре государственной регистрации нормативных правовых актов за № 2021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28/261-4с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Шымкент на 2010-2012 годы» (зарегистрировано в Реестре государственной регистрации нормативных правовых актов за № 14-1-103, опубликовано 8 января 2010 года в газетах «Панорама Шымкент»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«26 861 771» заменить цифрами «29 523 853»;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«9 593 091» заменить цифрами «12 255 173»;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«31 956 587» заменить цифрами «34 831 001»;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«-5 083 168» заменить цифрами «-5 295 500»;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«5 083 168» заменить цифрами «5 295 500»;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«846 025» заменить цифрами «1 058 357»;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«13 140» заменить цифрами «13 379»;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«124 841» заменить цифрами «1 328 289»;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6-1, 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городском бюджете на 2010 год предусмотренные целевые текущие трансферты из областного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 к 65-летию Победы в Великой Отечественной войне – 77 055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50 570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161 615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проведения ветеринарных мероприятии по энзоотическим болезням животных – 2 149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– 44 148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озеленение - 87 815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Учесть, что городском бюджете на 2010 год предусмотренные целевые трансферты на развитие из областного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961 827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73 216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   Х.Сарсенов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Ж.Махашов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марта 2010 года № 32/290-4с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611"/>
        <w:gridCol w:w="8064"/>
        <w:gridCol w:w="234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29 523 853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14 762 291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3 372 375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3 372 375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2 390 962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2 390 962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2 142 307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1 077 263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609 430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6 554 344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6 123 594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204 060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302 303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302 303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123 379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1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</w:p>
        </w:tc>
      </w:tr>
      <w:tr>
        <w:trPr>
          <w:trHeight w:val="13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110 671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2 383 010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2 014 875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2 014 875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368 135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12 255 173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12 255 173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12 255 173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89"/>
        <w:gridCol w:w="710"/>
        <w:gridCol w:w="651"/>
        <w:gridCol w:w="7218"/>
        <w:gridCol w:w="234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34 831 001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291 297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215 272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100 254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64 965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64 965</w:t>
            </w:r>
          </w:p>
        </w:tc>
      </w:tr>
      <w:tr>
        <w:trPr>
          <w:trHeight w:val="13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64 965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14 152 848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2 163 173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2 163 173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2 163 173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8 116 018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8 116 018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7 789 383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326 635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3 811 356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236 392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26 117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58 275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3 574 964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3 574 964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1 685 279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1 623 460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1 548 990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455 397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454 568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68 019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20 499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203 270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61 819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13 390 435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10 498 485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10 353 485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126 596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4 366 940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5 859 949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1 463 342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190 518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180 518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1 272 824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1 053 827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1 428 608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1 309 608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850 711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613 353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395 371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73 216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73 216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77 705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144 805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144 805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125 495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3 120 735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1 782 198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1 782 198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1 067 798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1 338 537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1 338 537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1 338 537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211 230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211 230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779 382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779 382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779 382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758 393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-11 648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-5 295 500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5 295 500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1 058 357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1 058 357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1 058 357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марта 2010 года № 32/290-4с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3"/>
        <w:gridCol w:w="632"/>
        <w:gridCol w:w="7954"/>
        <w:gridCol w:w="242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21 212 443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16 258 901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3 645 240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3 645 240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2 670 020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2 670 020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2 310 102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1 160 317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492 020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657 595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7 305 541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6 841 394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123 596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221 104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1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</w:t>
            </w:r>
          </w:p>
        </w:tc>
      </w:tr>
      <w:tr>
        <w:trPr>
          <w:trHeight w:val="13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803 240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702 227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702 227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101 013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41 013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4 132 576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4 132 576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4 132 576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91"/>
        <w:gridCol w:w="751"/>
        <w:gridCol w:w="672"/>
        <w:gridCol w:w="7058"/>
        <w:gridCol w:w="243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25 629 144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310 122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95 377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95 377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121 703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63 971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63 971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63 971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12 398 475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1 801 977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1 801 977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1 801 977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9 620 444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9 620 444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9 246 945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373 499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898 462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95 246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803 216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803 216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803 641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729 708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641 867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72 153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276 638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74 128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56 403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56 403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73 933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73 933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71 786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10 352 384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8 152 870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514 027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514 027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7 638 843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973 514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973 514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951 056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1 226 000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709 467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454 649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454 649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441 255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124 636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111 436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98 954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222 500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51 942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26 942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166 418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29 821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29 821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136 597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122 550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276 110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276 110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209 870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209 870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-11 558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-4 405 143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марта 2010 года № 32/290-4с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611"/>
        <w:gridCol w:w="8124"/>
        <w:gridCol w:w="228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21 296 865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17 661 731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3 985 412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3 985 412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2 903 979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2 903 979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2 479 020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7 939 081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7 439 950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239 116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129 003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354 239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1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</w:p>
        </w:tc>
      </w:tr>
      <w:tr>
        <w:trPr>
          <w:trHeight w:val="13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816 779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702 485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702 485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2 799 523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90"/>
        <w:gridCol w:w="690"/>
        <w:gridCol w:w="671"/>
        <w:gridCol w:w="7311"/>
        <w:gridCol w:w="224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25 713 476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347 816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262 221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136 646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74 405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74 405</w:t>
            </w:r>
          </w:p>
        </w:tc>
      </w:tr>
      <w:tr>
        <w:trPr>
          <w:trHeight w:val="13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74 405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12 887 283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1 853 690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1 853 690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10 721 387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10 721 387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10 263 476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457 911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224 703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104 796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36 824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119 907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907 283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824 880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732 140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341 581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60 915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9 593 341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7 695 561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7 638 843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671 780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506 957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1 226 000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767 636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504 089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504 089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489 762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101 598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147 803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131 741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387 869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</w:p>
        </w:tc>
      </w:tr>
      <w:tr>
        <w:trPr>
          <w:trHeight w:val="8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54 476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54 476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314 547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314 547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-11 468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-4 405 143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марта 2010 года № 32/290-4с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2010 год с разделение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91"/>
        <w:gridCol w:w="851"/>
        <w:gridCol w:w="812"/>
        <w:gridCol w:w="913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