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804" w14:textId="f2ea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апреля 2010 года N 35/320-4с. Зарегистрировано Управлением юстиции города Шымкента Южно-Казахстанской области 26 апреля 2010 года N 14-1-111.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12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28/296-IV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11 декабря 2009 года № 23/248-IV «Об областном бюджете на 2010-2012 годы» зарегистрировано в Реестре государственной регистрации нормативных правовых актов за № 2024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газете «Панорама Шымкента»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«29 523 853» заменить цифрами «33 542 227»;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«14 762 291» заменить цифрами «15 222 242»;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«123 379» заменить цифрами «185 025»;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«2 383 010» заменить цифрами «2 874 110»;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«12 255 173» заменить цифрами «15 260 850»;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«34 831 001» заменить цифрами «38 824 557»;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46 782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- 46 782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«-5 295 500» заменить цифрами «-5 317 464»;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«5 295 500» заменить цифрами «5 317 464»;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«1 058 357» заменить цифрами «1 080 321»;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«160 000» заменить цифрами «130 000»;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«190 589» заменить цифрами «175 614»;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«126 215» заменить цифрами «119 534»;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«20 499» заменить цифрами «6 450»;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«2 834» заменить цифрами «2 957»;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«2 231 675» заменить цифрами «4 941 876»;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цифры «282 717» заменить цифрами «459 101»;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двадцать третьем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154 674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«758 393» заменить цифрами «368 163»;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О.Ешимбетов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Ж.Махашов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35/320-4с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511"/>
        <w:gridCol w:w="7926"/>
        <w:gridCol w:w="258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33 542 227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15 222 242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3 388 690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3 388 690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2 428 650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2 428 650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2 303 243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1 117 272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458 382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727 430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6 683 387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6 209 345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142 918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221 034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110 090 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417 987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417 987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185 025 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12 764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1 115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9 706 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9 706 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162 513 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162 513 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2 874 110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2 505 975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2 505 975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368 135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330 335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37 800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15 260 850 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15 260 850 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15 260 850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9"/>
        <w:gridCol w:w="709"/>
        <w:gridCol w:w="729"/>
        <w:gridCol w:w="6908"/>
        <w:gridCol w:w="257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38 824 557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313 161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248 104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110 904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53 997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17 382 570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2 322 355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2 322 355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2 322 355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8 299 363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8 299 363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7 938 484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360 879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6 687 990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27 391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113 205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6 394 965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6 394 965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1 484 479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1 413 079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1 337 709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456 453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292 953</w:t>
            </w:r>
          </w:p>
        </w:tc>
      </w:tr>
      <w:tr>
        <w:trPr>
          <w:trHeight w:val="11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17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14 595 612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11 154 562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10 709 562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150 207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4 438 017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6 121 338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1 793 333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1 289 490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1 053 827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116 663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1 647 717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1 054 820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747 733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447 733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76 461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83 216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34 879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164 587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164 587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136 777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2 753 611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1 415 074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1 415 074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700 674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208 208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368 163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-11 648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-5 317 464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35/320-4с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72"/>
        <w:gridCol w:w="792"/>
        <w:gridCol w:w="653"/>
        <w:gridCol w:w="931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35/320-4с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2010-2012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69"/>
        <w:gridCol w:w="686"/>
        <w:gridCol w:w="795"/>
        <w:gridCol w:w="4895"/>
        <w:gridCol w:w="1532"/>
        <w:gridCol w:w="1533"/>
        <w:gridCol w:w="15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224 471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8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