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bac2" w14:textId="c90ba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Шымкентского городского маслихата Южно-Казахстанской области от 15 сентября 2010 года N 39/353-4с и постановление Шымкентского городского акимата Южно-Казахстанской области от 15 сентября 2010 года N 1473. Зарегистрировано Управлением юстиции города Шымкента Южно-Казахстанской области 15 октября 2010 года N 14-1-120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8 декабря 1993 года «Об административно-территориальном устройстве Республики Казахстан» и с учетом мнения населения соответствующей территории, акимат города Шымкента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Ковпак Абайского района на имя Бейбарыс султана;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Красная пресня Абайского района на имя Тастанкул Омаровой;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Бунина Аль-Фарабийского района на имя Насредина Сералиева;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Проектная Енбекшинского района на имя Жолана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Дизельная Енбекшинского района на имя Сейткасыма Әширова;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Заславского Енбекшинского района на имя Маулена Калмырзаева;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Толбухина Енбекшинского района на имя Жолдаса Сулейменова;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Тяжева Енбекшинского района на имя Николая Кулькова;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Буденного Енбекшинского района на имя Байырбека Садыкулулы;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С.Разина Енбекшинского района на имя Петра Жукова;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Бусыгина Енбекшинского района на имя Василия Гусева;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Пархоменко Енбекшинского района на имя Жолдыбая Нурлыбаева;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Воровского Енбекшинского района на имя Исатая Тайманулы;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40 лет Октября Енбекшинского района на имя Губайдуллы Алибекова;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Тимирязева Енбекшинского района на имя Адила Сасбукаева;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Кривоносова Енбекшинского района на имя Сырыма Датулы;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Ухтомского Енбекшинского района на имя Хангелди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Котовского Енбекшинского района на имя Караменде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Подвойского Енбекшинского района на имя Садыка Кулбаева;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Д.Конаева Енбекшинского района на имя Азимхана Кенесарина;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Дачная Енбекшинского района на имя Ахмета Маметова;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Деповского Енбекшинского района на имя Баян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Невского Енбекшинского района на имя Байкадама Каралдина;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Смирнова Енбекшинского района на имя Олжабай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Гидролиза Енбекшинского района на имя Кабылбека Сарымолдаева;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Белинского Енбекшинского района на имя Мамытбека Сматлаева;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Спутника Енбекшинского района на имя Нургали Ипмагамбетова;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Уалиханова поселка Бадам на имя Бактыораза Бейсикбаева;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Известия Енбекшинского района на имя Ахмета Биримжанова;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Комунального Енбекшинского района на имя Жасыбай батыра;        улицу Смоленского Абайского района Данабулак;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Кольцова Абайского района Нурлыай;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Чапаева Абайского района Зердели;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Гвардии Абайского района Алтын сака;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Паровозного Аль-Фарабийского района Каскалдак;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Переездного Аль-Фарабийского района Кырман;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Энтузиастов Аль-Фарабийского района Орнек;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Олимпицев Аль-Фарабийского района Уркер;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Набережного Аль-Фарабийского района Шыганак;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Ремесленного Аль-Фарабийского района Тан-нуры;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Уральского Аль-Фарабийского района Орал;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Веденеева Аль-Фарабийского района Атамекен;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Менжинского Аль-Фарабийского района Акжауын;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Серафимовича Аль-Фарабийского района Майдантал;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Гарибальди Аль-Фарабийского района Тобыл;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Моторного Аль-Фарабийского района Есил;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Раскова Енбекшинского района Бесагаш;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Тех.охрана Енбекшинского района Саяжол;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Сухомлинского Енбекшинского района Кокжиек;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Казакова Енбекшинского района Ыргыз;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улицу Южная Енбекшинского района Когалы;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Шлюзного Енбекшинского района Тоган;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проезд Ташкентского Енбекшинского района Сыганак;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Козлова Енбекшинского района Алакул.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Шымкент                        А.Жетписбаев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Ж.Махашов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