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358f" w14:textId="eec3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2009 года N 28/261-4с "О бюджете города Шымкент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7 октября 2010 года N 40/360-4с. Зарегистрировано Управлением юстиции города Шымкента Южно-Казахстанской области 22 октября 2010 года N 14-1-121. Утратило силу в связи с истечением срока применения - письмо Шымкентского городского маслихата Южно-Казахстанской области от 4 апреля 2011 года N 1-85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Шымкентского городского маслихата Южно-Казахстанской области от 04.04.2011 N 1-85.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сентября 2010 года № 33/330-IV «О внесении изменений в решение Южно-Казахстанского областного маслихата от 11 декабря 2009 года № 23/248-IV «Об областном бюджете на 2010-2012 годы» зарегистрировано в Реестре государственной регистрации нормативных правовых актов за № 2037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2009 года № 28/261-4с «О бюджете города Шымкент на 2010-2012 годы» (зарегистрировано в Реестре государственной регистрации нормативных правовых актов за № 14-1-103, опубликовано 8 января 2010 года в газете «Панорама Шымкента»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«34 205 247» заменить цифрами «34 196 230»;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«14 996 119» заменить цифрами «14 987 102»;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«39 534 359» заменить цифрами «39 525 342»;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цифры «459 101» заменить цифрами «450 084»;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к указанному решению изложить в новой редакции согласно приложениям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Г.Ганиев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Ж.Махашов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октября 2010 года № 40/360-4с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Бюджет города Шымкент на 2010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90"/>
        <w:gridCol w:w="770"/>
        <w:gridCol w:w="7488"/>
        <w:gridCol w:w="234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34 196 230 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15 630 130 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3 406 441 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3 406 441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2 428 650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2 428 650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2 356 616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1 117 272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458 582 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780 663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6 975 697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6 500 655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142 918 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222 034 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110 090 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462 441 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462 441 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198 788 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15 531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1 487 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12 570 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12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14 206 </w:t>
            </w:r>
          </w:p>
        </w:tc>
      </w:tr>
      <w:tr>
        <w:trPr>
          <w:trHeight w:val="15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14 206 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169 039 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169 039 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3 380 210 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3 012 075 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3 012 075 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368 135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330 335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37 800 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14 987 102 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14 987 102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14 987 102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47"/>
        <w:gridCol w:w="670"/>
        <w:gridCol w:w="729"/>
        <w:gridCol w:w="7130"/>
        <w:gridCol w:w="22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39 525 342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329 200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259 643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21 986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20 126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125 418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117 456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112 239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112 239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53 997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53 997</w:t>
            </w:r>
          </w:p>
        </w:tc>
      </w:tr>
      <w:tr>
        <w:trPr>
          <w:trHeight w:val="15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53 352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27 231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333 352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333 352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333 352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333 352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17 172 541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2 197 496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2 197 496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2 197 496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8 352 848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8 352 848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7 993 222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359 626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6 543 637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284 355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27 391</w:t>
            </w:r>
          </w:p>
        </w:tc>
      </w:tr>
      <w:tr>
        <w:trPr>
          <w:trHeight w:val="9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113 205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143 330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6 259 282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6 259 282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1 486 533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1 415 133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23 145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23 145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1 339 763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456 453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67 389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98 281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57 364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292 953</w:t>
            </w:r>
          </w:p>
        </w:tc>
      </w:tr>
      <w:tr>
        <w:trPr>
          <w:trHeight w:val="15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76 019</w:t>
            </w:r>
          </w:p>
        </w:tc>
      </w:tr>
      <w:tr>
        <w:trPr>
          <w:trHeight w:val="21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3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194 496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62 294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15 349 458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11 166 026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374 759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10 791 267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150 207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4 611 979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924 938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2 082 352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795 618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173 000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353 103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244 215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1 286 734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1 047 750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2 101 080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132 995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132 995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1 968 085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372 860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1 396 328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1 165 029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108 048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86 048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67 681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874 436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557 245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541 236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317 191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317 191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130 148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76 461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25 551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24 343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16 411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15 921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52 823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57 241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57 241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34 879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113 758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29 142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29 142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84 616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64 095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2 745 025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1 444 270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1 444 270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714 154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730 116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1 300 755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1 300 755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1 300 755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202 025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202 025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17 283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16 825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55 242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55 242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129 500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393 361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393 361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393 361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25 198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368 163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-11 648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-5 317 464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5 317 464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1 080 321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1 080 321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