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7b3d" w14:textId="c017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учетной регистрации малочисленных религиозных групп, не имеющих признаков юридического лица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05 января 2010 года N 5138. Зарегистрировано Управлением юстиции города Усть-Каменогорск Департамента юстиции Восточно-Казахстанской области 04 февраля 2010 года за N 5-1-131. Утратило силу постановлением акимата города Усть-Каменогорска от 10 ноября 2011 года N 13746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Усть-Каменогорска от 10.11.2011 N 13746.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Закона Республики Казахстан от 15 января 1992 года «О свободе вероисповедания и религиозных объединениях»,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для учета и регистрации малочисленных религиозных групп, не имеющих признаков юридического лица,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«Отдел внутренней политики города Усть-Каменогорска» (далее – Отдел) проводить работу по учетной регистрации малочисленных религиозных групп, не имеющих признаков юридического лица, с численностью до 10 (десяти) совершеннолетних граждан (далее – религиозная группа).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от 07 мая 2010 года № 6953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исключен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от 07 мая 2010 года № 6953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Религиозная группа приобретает право на осуществление своей деятельности с момента учетной регистрации в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учетной регистрации религиозная группа предоставляет в Отдел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учетной регистрации малочисленной религиозной группы, не имеющей признаков юридического лица,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список совершеннолетних граждан, образующих малочисленную религиозную группу, не имеющую признаков юридического лица,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протокол собрания членов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соответствии предоставленных документов Отдел вносит данные об учетной регистрации религиозной группы в журнал учетной регистрации малочисленных религиозных групп, не имеющих признаков юридического лица,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выдает справку об учетной регистрации малочисленной религиозной группы, не имеющей признаков юридического лица,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в срок, не превышающий 15 (пятнадцать) календарных дней со дня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Учетная регистрация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Религиозная группа снимается с учетной регистрации в случае фактического прекращения своей деятельности, либо после прохождения государственной регистрации в органах юстиции как религиозного объединения со статусом юридического лица или филиала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 И. Абишев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Усть-Каменогорска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января 2010 года № 5138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В_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органа, регистрирующего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учетной регистрации малочисленной религиозной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группы, не имеющей признаков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руководителя группы)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религиозной группы, ее вероисповедная принадлежность)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(количество совершеннолетних членов)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религиозной группы и наличие культового сооружения)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(территория, в пределах которой она осуществляет свою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Усть-Каменогорска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января 2010 года № 5138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Список совершеннолетних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образовавших малочисленную религиозную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группу, не имеющего признаков юридического 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3286"/>
        <w:gridCol w:w="4173"/>
        <w:gridCol w:w="3187"/>
        <w:gridCol w:w="1828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Число, месяц,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руководителя малочисленной религиозной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группы, не имеющей признаков юридического лица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Усть-Каменогорска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января 2010 года № 5138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учетной регистрации малочисленных религиозных групп,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имеющих признаков юридического 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1207"/>
        <w:gridCol w:w="1655"/>
        <w:gridCol w:w="2317"/>
        <w:gridCol w:w="2615"/>
        <w:gridCol w:w="2445"/>
        <w:gridCol w:w="2915"/>
      </w:tblGrid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9"/>
        <w:gridCol w:w="2729"/>
        <w:gridCol w:w="3841"/>
        <w:gridCol w:w="3156"/>
        <w:gridCol w:w="2324"/>
      </w:tblGrid>
      <w:tr>
        <w:trPr>
          <w:trHeight w:val="7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его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Усть-Каменогорска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января 2010 года № 5138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Справка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учетной регистрации малочисленной религиозной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группы, не имеющей признаков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Выдана «_____»__________200___года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малочисленной религиозной группы, не имеющей признаков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зарегистрировавшего группу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Печать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