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7936" w14:textId="2c67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30 декабря 2009 года № 20/2 "О бюджете города Усть-Каменогорска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апреля 2010 года N 23/10. Зарегистрировано Управлением юстиции города Усть-Каменогорск Департамента юстиции Восточно-Казахстанской области 23 апреля 2010 года за N 5-1-138. Утратило силу в связи с истечением срока действия - письмо Усть-Каменогорского городского маслихата от 06 января 2011 года № 03-09/2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Усть-Каменогорского городского маслихата от 06.01.2011 № 03-09/2.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решением Восточно-Казахстанского областного маслихата от 9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20/245-IV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17/222-IV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номером 2528 от 19 апреля 2010 года)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Усть-Каменогорского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бюджете города Усть-Каменогорска на 2010-2012 годы»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5-1-127, опубликовано 21 и 23 января 2010 года в газете «Дидар», 22 и 25 января 2010 года в газете «Рудный Алтай»)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16 872 308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6 555 978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1 740 420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8 534 308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19 312 863,7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143 460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- 2 584 015,7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2 584 015,7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«33 064» заменить цифрами «109 080»;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«23 064» заменить цифрами «10 000»;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«5 000» заменить цифрами «94 080»;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«6-2. В соответствии с подпунктом 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образовании»,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молодежной политике в Республике Казахстан» предусмотреть с 1 апреля 2010 года в бюджете города Усть-Каменогорска на 2010 год средства на возмещение 25 % стоимости проездных билетов для льготного проезда для студентов университетов и учащихся колледжей, профессиональных лицеев и профессиональных школ дневного отделения очной формы обучения в общественном транспорте (кроме такси и трамвая), за исключением летнего периода с 1 июня по 31 августа 2010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</w:t>
      </w:r>
      <w:r>
        <w:rPr>
          <w:rFonts w:ascii="Times New Roman"/>
          <w:b w:val="false"/>
          <w:i w:val="false"/>
          <w:color w:val="0000f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Усть-Каменогорского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20/2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704"/>
        <w:gridCol w:w="217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тысяч тенге
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16 872 308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6 555 978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1 949 052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1 949 052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1 035 052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1 035 052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2 596 683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1 521 900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546 875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527 500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503 190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167 790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8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472 001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472 001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41 602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1 740 420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1 034 251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1 020 951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8 534 308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8 534 308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55"/>
        <w:gridCol w:w="25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19312863,7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6037726,2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5290705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3388188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652551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747021,2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747021,2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948 868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256444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 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8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 - 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9665364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3856007,6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274404,6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1289753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ремонт инфраструктуры города Усть - Каменогорск в связи с проведением VII Форума межрегионального сотрудничества Республики Казахстан и Российской Федерации за счет целевых трансфертов из республиканского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5809356,4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393197,9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2375008,1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2981552,1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59721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 архитектуры и градостроительства на местном уровне 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1396485,1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1396485,1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765685,1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159505,4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159505,4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-2584015,7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