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22bc" w14:textId="d672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30 декабря 2009 года № 20/2 "О бюджете города Усть-Каменогорска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05 ноября 2010 года N 27/8. Зарегистрировано Управлением юстиции города Усть-Каменогорск Департамента юстиции Восточно-Казахстанской области 15 ноября 2010 года за N 5-1-150. Утратило силу в связи с истечением срока действия - письмо Усть-Каменогорского городского маслихата от 06 января 2011 года № 03-09/2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Усть-Каменогорского городского маслихата от 06.01.2011 № 03-09/2.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октября 2010 года № 24/298-IV «О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за номером 2537 от 28 октября 2010 года),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бюджете города Усть-Каменогорска на 2010-2012 годы» от 30 декабря 2009 года № 20/2 (зарегистрировано в Реестре государственной регистрации нормативных правовых актов за номером 5-1-127, опубликовано 21 и 23 января 2010 года в газете «Дидар», 22 и 25 января 2010 года в газете «Рудный Алтай»)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города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17 084 852,7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6 610 714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1 685 684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8 746 852,7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19 534 450,4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134 418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143 460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-2 584 015,7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2 584 015,7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«109 391» заменить цифрами «114 091»;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«5 000» заменить цифрами «9 700»;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rPr>
          <w:rFonts w:ascii="Times New Roman"/>
          <w:b w:val="false"/>
          <w:i w:val="false"/>
          <w:color w:val="0000ff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А. Досыбаева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 В. Головатюк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Усть-Каменогорского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27/8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716"/>
        <w:gridCol w:w="711"/>
        <w:gridCol w:w="8761"/>
        <w:gridCol w:w="2373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17 084 852,7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6 610 714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1 976 209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1 976 209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1 089 481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1 089 481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2 611 230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1 416 900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546 675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532 713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232 663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159 050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401 081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401 081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21 552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1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2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1 685 684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706 169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706 169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979 515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976 465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8 746 852,7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8 746 852,7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8 746 852,7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723"/>
        <w:gridCol w:w="723"/>
        <w:gridCol w:w="8621"/>
        <w:gridCol w:w="248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19 534 450,4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378 078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271 554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266 532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13 298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45 082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26 886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26 601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6 103 786,2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5 356 765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3 546 334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328 006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560 876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855 039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747 021,2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747 021,2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962 356,7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954 116,7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70 799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264 039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189 826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26 456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82 361,7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</w:t>
            </w:r>
          </w:p>
        </w:tc>
      </w:tr>
      <w:tr>
        <w:trPr>
          <w:trHeight w:val="10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23 157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23 476</w:t>
            </w:r>
          </w:p>
        </w:tc>
      </w:tr>
      <w:tr>
        <w:trPr>
          <w:trHeight w:val="15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27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195 540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9 957 554,4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4 124 033,5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126 782,8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240 498,6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175 825,2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144 198,9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235 256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1 289 753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ремонт инфраструктуры города Усть-Каменогорск в связи с проведением VII Форума межрегионального сотрудничества Республики Казахстан и Российской Федерации за счет целевых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5 833 520,9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378 530,9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2 410 008,1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1 598,3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2 986 552,1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56 831,5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558 615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189 503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87 111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81 786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64 721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14 120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298 900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9 169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21 814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13 302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254 615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32 126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23 946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23 946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19 409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19 409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61 098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23 873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1 047 990,7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1 047 990,7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630 649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417 341,7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114 091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114 091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21 678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42 444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177 087,4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177 087,4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4 579,4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154 926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134 418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134 418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143 460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143 460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-2 584 015,7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2 584 015,7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