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6307e" w14:textId="2b630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и мер по их социальной защите от безработицы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15 февраля 2010 года N 114. Зарегистрировано Управлением юстиции города Семей Департамента юстиции Восточно-Казахстанской области 26 марта 2010 года за N 5-2-124. Утратило силу постановлением акимата города Семей Восточно-Казахстанской области от 6 апреля 2011 года N 205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Семей Восточно-Казахстанской области от 06.04.2011 </w:t>
      </w:r>
      <w:r>
        <w:rPr>
          <w:rFonts w:ascii="Times New Roman"/>
          <w:b w:val="false"/>
          <w:i w:val="false"/>
          <w:color w:val="ff0000"/>
          <w:sz w:val="28"/>
        </w:rPr>
        <w:t>N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 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18-1 Закона Республики Казахстан от 23 января 2001 года № 149–II «О занятости населения», постановления Восточно-Казахстанского областного акимата от 22 мая 2009 года № 75 «О дополнительном перечне лиц, относящихся к целевым группам населения Восточно-Казахстанской области», в целях реализации государственной политики занятости с учетом ситуации на рынке труда и обеспечения дополнительных государственных гарантий в сфере занятости населения,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целевые группы, проживающие на территории Семейского региона, в которые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дети–сироты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лица,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наркозависимые и ВИЧ-инфицированные граждане;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лица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выпускники школ и профессиональных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занятые в режиме неполного рабочего времени в связи с изменением в организации производства, в том числе при реорганизации и (или) сокращении объема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лица, находящиеся в отпусках без сохранения зарплаты;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студенты и учащиеся школ во время летних каникул;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лица, не работающие длительное время (более одного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г. Семей» предоставлять приоритет целевым группам населения при оказании мер по социальной защите от безработицы: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трудоустройстве;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направлении на профобучение;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привлечении к общественно-оплачиваемым работам;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участии в молодежной практике;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трудоустройстве на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постановления возложить на государственное учреждение «Отдел занятости и социальных программ г. Семей».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Аким города Семей                         М. Айнабеков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