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a3e3" w14:textId="554a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Республики Казахстан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Зыряновского районного акимата Восточно-Казахстанской области от 16 апреля 2010 года N 648. Зарегистрировано управлением юстиции Зыряновского района Департамента юстиции Восточно-Казахстанской области 30 апреля 2010 года за N 5-12-105. Утратило силу - постановлением акимата Зыряновского района от 18 марта 2011 года N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Зыряновского района от 18.03.2011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2010 года»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2010 года», 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08 июля 2005 года № 74-III «О воинской обязанности и воинской службе»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148-II «О местном государственном управлении и самоуправлении в Республике Казахстан», в целях обеспечения своевременного и качественного призыва граждан на срочную воинскую службу в апреле - июне и октябре - декабре 2010 года,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на срочную воинскую службу в Вооруженные Силы Республики Казахстан, Внутренние войска Министерства внутренних дел Республики Казахстан, Комитет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 освидетельствование призывников провести: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6"/>
        <w:gridCol w:w="6544"/>
      </w:tblGrid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Зыряновске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ГУ «Отдела по делам обороны Зыряновского района»;</w:t>
            </w:r>
          </w:p>
        </w:tc>
      </w:tr>
      <w:tr>
        <w:trPr>
          <w:trHeight w:val="30" w:hRule="atLeast"/>
        </w:trPr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Серебрянске и поселке Новая-Бухтарма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КГКП «Медицинское объединение № 3 города Серебрянска Зыряновского района» Управления здравоохранения Восточно-Казахстанского акимата.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качественного проведения призыва граждан на срочную воинскую службу утвердить призывную комиссию в составе: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2"/>
        <w:gridCol w:w="6548"/>
      </w:tblGrid>
      <w:tr>
        <w:trPr>
          <w:trHeight w:val="30" w:hRule="atLeast"/>
        </w:trPr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 Сергей Борисович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«Отдела по делам  обороны Зыряновского района», 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Игнашин Николай Ефимович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Зыряновского района,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Бакыжанов Жамболат Аскарович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Зыряновского городского районного отдела внутренних дел (по согласованию);</w:t>
            </w:r>
          </w:p>
        </w:tc>
      </w:tr>
      <w:tr>
        <w:trPr>
          <w:trHeight w:val="30" w:hRule="atLeast"/>
        </w:trPr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Нагибаев Ермек Дюсюпханович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 руководящий работой медицинского персонала (по согласованию);</w:t>
            </w:r>
          </w:p>
        </w:tc>
      </w:tr>
      <w:tr>
        <w:trPr>
          <w:trHeight w:val="30" w:hRule="atLeast"/>
        </w:trPr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Туманова Елена Олеговна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КГКП «Медицинского объединение № 2 Зыряновского района» Управления Здравоохранения Восточно- Казахстанского областного акимата, секретарь комиссии (по согласованию).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акимата Зыряновского района от 24.09.2010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  10 дней после опубликования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граждан на воинскую службу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лечебных учреждений: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Зайцеву С.Л. (КГКП «Медицинское объединение № 1 Зыряновского района» Управления здравоохранения Восточно-Казахстанского областного акимата - по согласованию), Шатковскому О.Г. (КГКП «Медицинское объединение № 2 Зыряновского района» Управления здравоохранения Восточно-Казахстанского областного акимата - по согласованию), Долгову Ю.В. (КГКП «Психоневрологический диспансер Зыряновского района» Управления здравоохранения Восточно-Казахстанского областного акимата - по согласованию), Парфененковой В.В.(КГКП «Противотуберкулезный диспансер Зыряновского района» Управления здравоохранения Восточно-Казахстанского областного акимата - по согласованию), утвердить приказами и направить необходимое количество специалистов для работы в военно-врачебную комиссию, обеспечить полное дообследование призывников в условиях стационара и амбулаторно.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указанное количество мест в стационарах (на основании договоров):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«Медицинское объединение № 1 Зыряновского района» Управления здравоохранения Восточно-Казахстанского областного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терапевтическое отделение - 20; травматологическое отделение - 15; хирургическое отделение - 15; кардиологическое отделение - 5;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«Психоневрологический диспансер Зыряновского района» Управления здравоохранения Восточно-Казахстанского областного акимата - 5;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«Противотуберкулезный диспансер Зыряновского района» Управления здравоохранения Восточно-Казахстанского областного акимата 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КГКП «Медицинское объединение № 3 г. Серебрянска Зыряновского района» Управления здравоохранения Восточно-Казахстанского областного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терапевтическое отделение - 5; хирургическое отделение - 2.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Акимам городов, сельских округов и поселков обеспечить своевременное оповещение и доставку призывников на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начальнику Зыряновского ГРОВД Мурзыканову А.К.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наряд полиции для обеспечения порядка на территории призывного пункта ГУ «Отдела по делам обороны Зыряновского района» в период призыва и отправки призывников в ВС 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розыск и доставку призывников в ГУ «Отдел по делам обороны Зыряновского района», не явившихся на призывную комиссию без уважительных причин. С этой целью создать группу розыска.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медицинской комиссии, обследование призывников и кандидатов, поступающих в военные учебные заведения проводить за счет средств плана финансирования ГУ «Аппарат акима Зыряновского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Считать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03 апреля 2009 года № 299 «Об очередном призыве граждан Республики Казахстан на срочную воинскую службу в апреле-июне и октябре-декабре 2009 года», (зарегистрирован в реестре государственной регистрации нормативно-правовых актов за № 5-12-80 от 23 апреля 2009 года),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08 сентября 2009 года № 210 «О внесении изменений в постановление акимата Зыряновского района от 03 апреля 2009 года № 299 «Об очередном призыве граждан Республики Казахстан на срочную воинскую службу в апреле-июне и октябре-декабре 2009 года», (зарегистрирован в реестре государственной регистрации нормативно-правовых актов за № 5-12-94 от 01 октября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данного постановления возложить на заместителя акима Зыряновского района Кубентаева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Постановление вводится в действие по истечении десяти календарных дней после дня его официального опубликования и распространяется на правоотношения возникшие с 1 апреля 2010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Зыряновского района             Н. Игнашин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апреля 2010 года № 648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призывной медицинской комиссии граждан 1983-1992 г. рождения весной 2010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286"/>
        <w:gridCol w:w="1531"/>
        <w:gridCol w:w="628"/>
        <w:gridCol w:w="541"/>
        <w:gridCol w:w="541"/>
        <w:gridCol w:w="541"/>
        <w:gridCol w:w="541"/>
        <w:gridCol w:w="672"/>
        <w:gridCol w:w="673"/>
        <w:gridCol w:w="673"/>
        <w:gridCol w:w="673"/>
        <w:gridCol w:w="673"/>
        <w:gridCol w:w="630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Акиматы, предоставляющие призывников на мед. комиссию весной 2010 года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медицинской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Средигорненский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Соловьевский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Березовский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Серебрянск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Северное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Новая-Бухтарма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Октябрьск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города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286"/>
        <w:gridCol w:w="1531"/>
        <w:gridCol w:w="628"/>
        <w:gridCol w:w="541"/>
        <w:gridCol w:w="541"/>
        <w:gridCol w:w="541"/>
        <w:gridCol w:w="541"/>
        <w:gridCol w:w="672"/>
        <w:gridCol w:w="673"/>
        <w:gridCol w:w="673"/>
        <w:gridCol w:w="673"/>
        <w:gridCol w:w="673"/>
        <w:gridCol w:w="630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Акиматы, предоставляющие призывников на мед. комиссию весной 2010 года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медицинской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Средигорненский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Соловьевский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Зубовский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Березовский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Серебрянск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Северное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Новая-Бухтарма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Октябрьск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города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474"/>
        <w:gridCol w:w="1052"/>
        <w:gridCol w:w="987"/>
        <w:gridCol w:w="299"/>
        <w:gridCol w:w="540"/>
        <w:gridCol w:w="540"/>
        <w:gridCol w:w="518"/>
        <w:gridCol w:w="671"/>
        <w:gridCol w:w="671"/>
        <w:gridCol w:w="672"/>
        <w:gridCol w:w="650"/>
        <w:gridCol w:w="672"/>
        <w:gridCol w:w="848"/>
      </w:tblGrid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Акиматы, предоставляющие призывников на мед. комиссию весной 2010 года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медицинской комиссии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 обследования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Средигорненский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Соловьевский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Зубовский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Березовский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Серебрянск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Северное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Новая-Бухтарма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Октябрьск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города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479"/>
        <w:gridCol w:w="2656"/>
        <w:gridCol w:w="412"/>
        <w:gridCol w:w="543"/>
        <w:gridCol w:w="543"/>
        <w:gridCol w:w="543"/>
        <w:gridCol w:w="522"/>
        <w:gridCol w:w="676"/>
        <w:gridCol w:w="588"/>
        <w:gridCol w:w="758"/>
        <w:gridCol w:w="649"/>
        <w:gridCol w:w="431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Акиматы, предоставляющие призывников на мед. комиссию весной 2010 года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 обследования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Средигорненский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Соловьевский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Березовский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Серебрянск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Северное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Новая-Бухтарма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Октябрьск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часть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часть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часть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города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ЗЫРЯНОВСКОГО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ВОСТОЧНО - КАЗАХСТАНСКОЙ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    С. Шестак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