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ceda" w14:textId="801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13 октября 2010 года N 129. Зарегистрировано управлением юстиции Зыряновского района Департамента юстиции Восточно-Казахстанской области 09 ноября 2010 года N 5-12-113. Утратило силу постановлением акимата Зыряновского района от 20 марта 2013 года N 1769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Зыряновского района от 20.03.2013 N 1769.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социальной защиты лиц, освобожденных из мест лишения  свободы, и для несовершеннолетних выпускников интернатных организаций, испытывающих затруднение в трудоустройстве, для обеспечения их занятости,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освобожденных из мест лишения свободы, и для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Зыряновского района от 06.08.2012 </w:t>
      </w:r>
      <w:r>
        <w:rPr>
          <w:rFonts w:ascii="Times New Roman"/>
          <w:b w:val="false"/>
          <w:i w:val="false"/>
          <w:color w:val="000000"/>
          <w:sz w:val="28"/>
        </w:rPr>
        <w:t>№ 1326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Зыряновского района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