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865a" w14:textId="cf68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№ 65 от 24 мая 2010 года "О проведении призыва на срочную воинскую службу в апреле-июне и октябре-декабре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Шемонаихинского районного акимата Восточно-Казахстанской области от 18 октября 2010 года N 177. Зарегистрировано Управлением юстиции Шемонаихинского района Департамента юстиции Восточно-Казахстанской области 11 ноября 2010 года за N 5-19-132. Прекращено действие по истечении срока, на который постановление было принято (письмо акима Шемонаихинского района от 15 апреля 2011 года № 1/1205)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акима Шемонаихинского района от 15.04.2011 № 1/1205).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№ 65 от 24 мая 2010 года «О проведении призыва на срочную воинскую службу в апреле-июне и октябре- декабре 2010 года» (зарегистрировано в Реестре государственной регистрации нормативных правовых актов за № 5-19-122 от 02 июля 2010 года, опубликовано 23 июля 2010 года в газете «ЛЗ Сегодня», № 31)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заменить приложением,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 А. Каримов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Шемонаихинского района          М. Чурбанов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Шемонаихинского района              Р. Рамазанов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«Медицинское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района»                 Т. Абайдельдинов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Шемонаихинского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2010 года № 177 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призыва граждан Шемонаихинского района </w:t>
      </w:r>
      <w:r>
        <w:br/>
      </w:r>
      <w:r>
        <w:rPr>
          <w:rFonts w:ascii="Times New Roman"/>
          <w:b/>
          <w:i w:val="false"/>
          <w:color w:val="000000"/>
        </w:rPr>
        <w:t>
на воинскую службу в октябре-декабре 2010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2028"/>
        <w:gridCol w:w="754"/>
        <w:gridCol w:w="535"/>
        <w:gridCol w:w="519"/>
        <w:gridCol w:w="486"/>
        <w:gridCol w:w="486"/>
        <w:gridCol w:w="438"/>
        <w:gridCol w:w="503"/>
        <w:gridCol w:w="487"/>
        <w:gridCol w:w="519"/>
        <w:gridCol w:w="454"/>
        <w:gridCol w:w="535"/>
        <w:gridCol w:w="503"/>
        <w:gridCol w:w="470"/>
        <w:gridCol w:w="487"/>
        <w:gridCol w:w="454"/>
        <w:gridCol w:w="438"/>
        <w:gridCol w:w="519"/>
        <w:gridCol w:w="487"/>
        <w:gridCol w:w="471"/>
        <w:gridCol w:w="503"/>
        <w:gridCol w:w="519"/>
      </w:tblGrid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968"/>
        <w:gridCol w:w="797"/>
        <w:gridCol w:w="446"/>
        <w:gridCol w:w="506"/>
        <w:gridCol w:w="701"/>
        <w:gridCol w:w="686"/>
        <w:gridCol w:w="686"/>
        <w:gridCol w:w="719"/>
        <w:gridCol w:w="719"/>
        <w:gridCol w:w="719"/>
        <w:gridCol w:w="716"/>
        <w:gridCol w:w="671"/>
        <w:gridCol w:w="779"/>
        <w:gridCol w:w="764"/>
      </w:tblGrid>
      <w:tr>
        <w:trPr>
          <w:trHeight w:val="27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Шемонаихинского района                М. Чурбанов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