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2d17" w14:textId="46d2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Рассыпное Каменевского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Каменевского сельского округа Шемонаихинского района Восточно-Казахстанской области от 27 октября 2010 года N 05. Зарегистрировано Управлением юстиции Шемонаихинского района Департамента юстиции Восточно-Казахстанской области 15 ноября 2010 года за N 5-19-133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, с учетом мнений населения села Рассыпное </w:t>
      </w:r>
      <w:r>
        <w:rPr>
          <w:rFonts w:ascii="Times New Roman"/>
          <w:b/>
          <w:i w:val="false"/>
          <w:color w:val="000000"/>
          <w:sz w:val="28"/>
        </w:rPr>
        <w:t>РЕШАЮ: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в селе Рассыпное: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Советская - на улицу Казахстанская.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Каменевского сельского округа                 А. Рауш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