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1b78a" w14:textId="e31b7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проверочных листов в сфере частного предпринимательства
в области санитарно-эпидемиологического благополучия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здравоохранения Республики Казахстан от 31 января 2011 года № 60 и Министра экономического развития и торговли Республики Казахстан от 25 февраля 2011 года № 44. Зарегистрирован в Министерстве юстиции Республики Казахстан 16 марта 2011 года № 6815. Утратил силу совместным приказом Министра здравоохранения Республики Казахстан от 29 октября 2012 года № 744 и Министра экономического развития и торговли Республики Казахстан от 29 ноября 2012 года № 322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здравоохранения РК от 29.10.2012 № 744 и Министра экономического развития и торговли РК от 29.11.2012 № 322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Кодекса Республики Казахстан от 18 сентября 2009 года "О здоровье народа и системе здравоохранения",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"О государственном контроле и надзоре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формы проверочных листов в сфере частного предпринимательства в области санитарно-эпидемиологического благополучия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направить настоящий совместный приказ на государственную регистрацию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Министерства здравоохранения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настоящий совместный приказ на официальное опубликование после его государственной регистрации;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опубликование настоящего совместного приказа на официальном интернет-ресурсе Министерства здравоохранения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первого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здравоохранения         Министр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С. Каирбекова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 _______________ Ж. Айтжанова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совместным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2011 года №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2011 года № 44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для объектов коммунального, бытового обслуживания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населения и социального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объекта 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"/>
        <w:gridCol w:w="13196"/>
      </w:tblGrid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санитарно-эпидемиологических заключений,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содержанию и благоустройству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сбору, временному хранению, вывозу мусора, санитарному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санитарно-дворовых установок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водоснабжению, канализации, освещению,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вентиляции, кондиционированию, микроклимату, отоплению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размещению объекта, набору, площади,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отделке и содержанию помещений. Наличие отдельного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входа для встроенных и пристроенных к жилым домам помещений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оборудованием, соблюдение правил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твердым и мягким инвентарем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условиям труда и отдыха работающих.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для соблюдения правил личной гигиены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сбору, стирке, транспортировке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 белья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осуществление производственного контроля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действующих нормативных правовых актов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выявления, лечения и профилактике инфекционных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паразитарных заболеваний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обеспечению разделения "чистых"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"грязных" потоков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ведение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медицинской документации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поточности технологического процесса в прачечных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химчистках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ножным ваннам в бассейнах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обеззараживанию воды в бассейнах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размещению, эксплуатации, консервации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полигонов твердых бытовых отходов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содержанию сливных станций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стерилизационного и дезинфекционного режимов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сырья и готовой продукции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питьевой воды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воды бассейна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дезинфицирующих средств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смывов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лабораторно-инструментальных замеров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кратности, своевременности и 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 обязательного предварительного и периодического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специальной одежды, специальной обуви и других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и коллективной защиты. Соблюдение требований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их хранения, выдачи, стирки, химической чистки,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сушки, обеспыливания, обезжиривания и ремонта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укомплектованность медицинской аптечки набором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медикаментов для оказания экстренной медицинской помощи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дезинсекционных и дератизационных мероприятий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хранению и использованию уборочного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инвентаря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Соблюдений требований по профилактике и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табакокурения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совместным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2011 года №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2011 года № 44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для объектов воспитания и образования детей и подростков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объекта 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12996"/>
      </w:tblGrid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санитарно-эпидемиологических заключений,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 содержанию и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сбору, временному хранению, вывозу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санитарному состоянию санитарно-дворовых установок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игровым и спортивным площадкам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 размещению объекта, набору, площади,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отделке и содержанию помещений. Наличие отдельного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входа для встроенных и пристроенных к жилым домам помещений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 водоснабжению, канализации, освещению,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вентиляции, кондиционированию, отоплению, микроклимату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норм площади на одного ребенка, учащегося,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воспитанника, студента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оборудованием, соблюдение 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оборудованию учебных кабинетов, лабораторий, мастерских,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групповых помещений дошкольных организаций, спортивному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игровому оборудованию. Оснащенность твердым и мягким инвентарем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учебному расписанию,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учебно-воспитательному процессу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режиму дня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наполняемости групп, классов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рассадке учащихся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росто-возрастными особенностями организма и состоянием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здоровья, расстановке учебной мебели, кроватей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компьютерным классам и условиям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персональными компьютерами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оснащенность медицинского пункта, прививочного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кабинета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укомплектованность медицинской аптечки набором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медикаментов для оказания экстренной медицинской помощи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ведение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медицинской документации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углубленного медицинского 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учащихся, охват профилактическим медицинским осмотром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диспансеризацией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проведению профилактических прививок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местам проживания учащихся, студентов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временному хранению и утилизации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люминисцентных ламп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 организации питания.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подтверждающих качество и 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используемого сырья и продукции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исправность технологического и холодильного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соблюдение требований к маркировке, мытью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обработке оборудования, посуды и инвентаря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технологии приготовления блюд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Приготовление и использование запрещенных блюд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 и хранение суточных проб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норм питания на одного ребенка, воспитанника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сбору, временному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транспортировке и обезвреживанию отходов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сбору, стирке и хранению белья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условиям труда и отдыха работающих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условий для соблюдения правил личной гигиены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работающими, детьми, учащимися, воспитанниками, студентами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действующих нормативных правовых актов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выявления, лечения и проведения профилактических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противоэпидемических мероприятий по инфекционным и паразитарным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требовании действующих нормативных правовых актов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выявления, лечения и проведения профилактических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противоэпидемических мероприятий по карантинным и особо опасным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инфекциям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полноты вложения и калорийности блюд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сырья и готовой продукции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питьевой воды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дезинфицирующих средств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лабораторно-инструментальных замеров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смывов, проб почвы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кратности, своевременности и 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 обязательного предварительного и периодического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специальной одежды, специальной обуви и других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и коллективной защиты. Соблюдение требований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их хранения, выдачи, стирки, химической чистки,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сушки, обеспыливания, обезжиривания и ремонта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дезинсекционных и дератизационных мероприятий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хранению и использованию уборочного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инвентаря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профилактике и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табакокурения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совместным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2011 года №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2011 года № 44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для объектов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объекта 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12976"/>
      </w:tblGrid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санитарно-эпидемиологических заключений,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содержанию и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сбору, временному хранению, вывозу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санитарному состоянию санитарно-дворовых установок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водоснабжению, канализации, освещению,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вентиляции, кондиционированию, микроклимату, отоплению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размещению объекта, набору, структуре,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площади, внутренней отделке и содержанию помещений,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требованиями нормативных правовых актов.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отдельного входа для встроенных и пристроенных к жилым домам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оборудованием, соблюдение правил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норм площади на одного больного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приемному покою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операционным и родильным блокам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локтевых или ножных кранов, необходимого запаса жидкого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мыла, антисептиков, одноразовых полотенец, салфеток,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одноразовых изделий медицинского назначения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мытья рук, правил асептики при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инвазивных манипуляций, наличие наглядных пособий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правильному мытью рук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методов деконтаминации инструментов и аппаратуры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противоэпидемических мероприятий по предупреждению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внутрибольничных инфекций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зарегистрированных случаев внутрибольничных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инфекционных заболеваний, в том числе гнойно-септических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инфекций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Комитета по инфекционному контролю, плана его 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протоколов его заседания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Своевременность выявления и расследования причин каждого случая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внутрибольничного инфекционного заболевания, 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адекватных мер по их устранению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отделениям, диагностическим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манипуляционным кабинетам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чистым перевязочным и гнойным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перевязочным</w:t>
            </w:r>
          </w:p>
        </w:tc>
      </w:tr>
      <w:tr>
        <w:trPr>
          <w:trHeight w:val="1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цикличности заполнения палат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обеспечению разделения "чистых"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"грязных" потоков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мягким и твердым инвентарем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сбору, стирке, транспортировке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 белья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эксплуатации оборудования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обследованию пациентов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госпитализации в стационар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сбору, обезвреживанию, временному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хранению, транспортировке и утилизации медицинских отходов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дезинфекционно-стерилизационного режима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прививочным кабинетам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проведению профилактических прививок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складам медицинских иммунобиологических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хранению, транспортировке,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использованию и учету иммунобиологических и диагностических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складским помещениям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 питания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одного больного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и сроков хранения продуктов, 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удостоверяющих качество и безопасность сырья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соответствия питания по химическому составу, пищевой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ценности, набору продуктов, по режиму питания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суточных проб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технологическим, холодильным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столовой и кухонной посудой, разделочным инвентарем, 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маркировки, правил хранения, мытья и обработки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проектированию, содержанию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эксплуатации кабинетов лучевой диагностики и терапии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штатной единицы "Госпитальный эпидемиолог"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Полнота охвата и качество проведения предварительных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периодических медицинских осмотров населения,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скринингового осмотра целевых групп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действующих нормативных правовых актов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выявления, лечения и проведения профилактических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противоэпидемических мероприятий по инфекционным и паразитарным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действующих нормативных правовых актов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выявления, лечения и проведения профилактических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противоэпидемических мероприятий по карантинным и особо опасным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инфекциям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ведение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медицинской документации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условиям труда и отдыха работающих.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для соблюдения правил личной гигиены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здорового образа жизни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исследований на стерильность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микробного пейзажа персонала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смывов, воды, воздуха,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дезинфицирующих средств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питьевой воды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лабораторно-инструментальных замеров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смывов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кратности, своевременности и 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 обязательного предварительного и периодического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осмотра, в том числе скринингового осмотра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специальной одежды, специальной обуви и других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и коллективной защиты. Соблюдение требований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их хранения, выдачи, стирки, химической чистки,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сушки, обеспыливания, обезжиривания и ремонта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дезинсекционных и дератизационных мероприятий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хранению и использованию уборочного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инвентаря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профилактике и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табакокурения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созданию условий для лиц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ограниченными возможностями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совместным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2011 года №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2011 года № 44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для транспортных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объекта 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12976"/>
      </w:tblGrid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санитарно-эпидемиологических заключений,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условиям труда и отдыха работающих.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для соблюдения правил личной гигиены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кратности, своевременности и 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 обязательного предварительного и периодического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документов, подтверждающих качество и 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сырья, продукции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горячему и холодному водоснабжению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лабораторных исследований воды, дезинфицирующих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отоплению, освещению, вентиляции,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кондиционированию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Наличие, достаток, исправность технологического и холодильного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лабораторно-инструментальных замеров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укомплектованность аптечки набором медикаментов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экстренной медицинской помощи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противоэпидемической укладки на случай обнаружения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больных с особо опасными и карантинными заболеваниями 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санитарной зоны, наличие информации о границах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санитарной зоны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температурного режима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 перевозке скоропортящихся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перевозки опасных грузов, наличие знаков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опасности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перевозки инфекционного материала, штаммов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живых микроорганизмов, биологических материалов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Санитарное состояние транспортного средства перед рейсом,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и дезинфекция после выгрузки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специальной одежды, специальной обуви и других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и коллективной защиты. Соблюдение требований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их хранения, выдачи, стирки, химической чистки,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сушки, обеспыливания, обезжиривания и ремонта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сбора, хранения и удаления мусора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профилактике и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табакокурения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совместным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2011 года №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2011 года № 44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для объектов по обслуживанию транспортных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объекта 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12976"/>
      </w:tblGrid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санитарно-эпидемиологических заключений,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содержанию и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сбору, вывозу мусора, санитарному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санитарно-дворовых установок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санитарно-защитной зоне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размещению объекта, набору, площади,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отделке и содержанию помещений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отоплению, освещению, водоснабжению,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вентиляции, кондиционированию, канализации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технологическим процессам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производственному оборудованию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сбору, учету,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транспортировке, обезвреживанию и утилизации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организации питания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обеспечению специальным питанием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групп работающих во вредных условиях труда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организации медицинского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кратности, своевременности и 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 обязательного предварительного и периодического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предсменного медицинского освидетельствования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ведение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медицинской документации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воздуху производственных помещений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атмосферному воздуху селитебных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сбору, учету,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транспортировке, обезвреживанию и утилизации химических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ядов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радиационной безопасности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условиям труда и отдыха работающих.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для соблюдения правил личной гигиены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требований к рабочим местам и трудовому процессу 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укомплектованность аптечки набором медикаментов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экстренной медицинской помощи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лабораторно-инструментальных замеров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использование средств индивидуальной защиты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специальной одежды, специальной обуви и других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и коллективной защиты. Соблюдение требований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их хранения, выдачи, стирки, химической чистки,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сушки, обеспыливания, обезжиривания и ремонта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эффективность очистных сооружений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профилактике и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табакокурения</w:t>
            </w:r>
          </w:p>
        </w:tc>
      </w:tr>
    </w:tbl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совместным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2011 года №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2011 года № 44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для объектов общественного питания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объекта 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12995"/>
      </w:tblGrid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санитарно-эпидемиологических заключений,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содержанию и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сбору, вывозу мусора, санитарному 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санитарно-дворовых установок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размещению объекта, набору, площади,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отделке и содержанию помещений. Наличие отдельного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входа для встроенных и пристроенных к жилым домам помещений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водоснабжению, канализации, освещению,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отоплению, кондиционированию, вентиляции, микроклимату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маркировки столов и разделочного инвентаря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мытью и дезинфекции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инвентаря, тары, посуды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и сроков хранения сырья и готовой продукции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документов, подтверждающих качество и 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и продукции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санитарных требований при приготовлении готовых блюд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кулинарных изделий</w:t>
            </w:r>
          </w:p>
        </w:tc>
      </w:tr>
      <w:tr>
        <w:trPr>
          <w:trHeight w:val="36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личной гигиены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условиям труда и отдыха работающих.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для соблюдения правил личной гигиены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и сроков реализации и транспортировки сырья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готовой продукции, наличие специальных транспортных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транспортировки пищевых продуктов</w:t>
            </w:r>
          </w:p>
        </w:tc>
      </w:tr>
      <w:tr>
        <w:trPr>
          <w:trHeight w:val="2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поточности технологического процесса и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приготовления продукции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сырья и готовой продукции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питьевой воды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смывов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дезинфицирующих средств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лабораторно-инструментальных замеров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кратности, своевременности и 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 обязательного предварительного и периодического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укомплектованность санитарной одежды, условия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и обработки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дезинсекционных и дератизационных мероприятий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хранению и использованию уборочного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профилактике и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табакокурения</w:t>
            </w:r>
          </w:p>
        </w:tc>
      </w:tr>
    </w:tbl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совместным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2011 года №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2011 года № 44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для всех видов лабораторий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объекта 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13035"/>
      </w:tblGrid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санитарно-эпидемиологических заключений,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содержанию и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сбору, временному хранению, вывозу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санитарному состоянию санитарно-дворовых установок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размещению объекта, набору, площади,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отделке и содержанию помещений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водоснабжению, канализации, освещению,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вентиляции, кондиционированию, микроклимату, отоплению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оборудованием, соблюдение правил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номенклатуры проведения исследований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реактивами, средами в соответствии с проводимыми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исследованиями, соблюдение условий и сроков хранения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условиям работы с биологическими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химическими веществами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методиками исследований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ведение утвержденной медицинской документации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сбору, учету,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транспортировке, обезвреживанию и утилизации отходов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оборудованием, инвентарем, лабораторной посудой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радиационной, химической,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микробиологической, токсикологической, вирусологической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паразитологической безопасности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условиям труда и отдыха работающих.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для соблюдения правил личной гигиены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условиям работы с персональными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компьютерами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специальной одежды, специальной обуви и других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и коллективной защиты. Соблюдение требований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их хранения, выдачи, стирки, химической чистки,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сушки, обеспыливания, обезжиривания и ремонта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укомплектованность аптечки набором медикаментов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экстренной медицинской помощи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питьевой воды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смывов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лабораторно-инструментальных замеров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кратности, своевременности и 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 обязательного предварительного и периодического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дезинсекционных и дератизационных мероприятий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хранению и использованию уборочного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профилактике и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табакокурения</w:t>
            </w:r>
          </w:p>
        </w:tc>
      </w:tr>
    </w:tbl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совместным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2011 года №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2011 года № 44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для объектов торговли пищевой продукцией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объекта 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13055"/>
      </w:tblGrid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санитарно-эпидемиологических заключений,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содержанию и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сбору, временному хранению, вывозу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санитарному состоянию санитарно-дворовых установок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размещению объекта, набору, площади,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отделке и содержанию помещений. Наличие отдельного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входа для встроенных и пристроенных к жилым домам помещений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водоснабжению, канализации, освещению,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вентиляции, кондиционированию, микроклимату, отоплению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оборудованием, соблюдение правил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документов, подтверждающих качество и 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реализуемой продукции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торговым и холодильным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его санитарным требованиям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маркировки разделочного инвентаря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мытью и обработке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инвентаря, тары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и сроков хранения продукции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расфасовке, реализации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 продукции. Наличие специального транспорта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 пищевых продуктов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условиям труда и отдыха работающих.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для соблюдения правил личной гигиены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сырья и готовой продукции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питьевой воды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дезинфицирующих средств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смывов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лабораторно-инструментальных замеров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кратности, своевременности и 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 обязательного предварительного и периодического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укомплектованность санитарной одежды, условия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и обработки</w:t>
            </w:r>
          </w:p>
        </w:tc>
      </w:tr>
      <w:tr>
        <w:trPr>
          <w:trHeight w:val="5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дезинсекционных и дератизационных мероприятий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хранению и использованию уборочного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профилактике и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табакокурения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профилактики железодефицитных состояний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нормы обязательного обогащения (фортификации) пшеничной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муки высшего и первого сортов, реализуемой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</w:tbl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совместным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2011 года №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2011 года № 44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для объектов водоснабжения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объекта 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13055"/>
      </w:tblGrid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санитарно - эпидемиологических заключений,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зонам санитарной охраны,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санитарно-защитных полос источников водоснабжения,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водопроводных сооружений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защите источников водоснабжения,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головных сооружений, распределительной водопроводной сети,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децентрализованного водоснабжения при различных видах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хозяйственной деятельности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содержанию и благоустройству территории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Санитарно-техническое состояние помещений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документов, подтверждающих соответствие и 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материалов, реагентов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производственного контроля за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безопасностью воды, подаваемой населению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исправность оборудования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исправность автоматических контрольно-регистрационных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содержанию и эксплуатации разводящих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 водоснабжения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содержанию и эксплуатации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децентрализованного водоснабжения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водоподготовке, очистке,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обеззараживанию воды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хранению средств дезинфекции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используемых реагентов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содержанию мытью и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инвентаря, тары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обращению и утилизации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регистрации аварий на водопроводных сетях,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своевременность их устранения, информирование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санитарно-эпидемиологической службы об аварийных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ситуациях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очистке воды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Своевременность принятия мер при выявлении несоответствия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воды требованиям санитарных правил (в течение первых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суток)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условиям труда и отдыха работающих.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для соблюдения правил личной гигиены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воды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дезинфицирующих средств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смывов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специальной одежды и средств индивидуальной защиты,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их хранения и обработки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укомплектованность аптечки набором медикаментов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экстренной медицинской помощи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кратности, своевременности и 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 обязательного предварительного и периодического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профилактике и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табакокурения</w:t>
            </w:r>
          </w:p>
        </w:tc>
      </w:tr>
    </w:tbl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совместным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2011 года №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2011 года № 44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для объектов пищевой промышленности и 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пищевой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объекта 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13055"/>
      </w:tblGrid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учетного номера объекта, присвоенного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в сфере санитарно-эпидемиологического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содержанию и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сбору, временному хранению, вывозу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санитарному состоянию санитарно-дворовых установок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размещению объекта, набору, площади,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отделке и содержанию помещений. Наличие отдельного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входа для встроенных и пристроенных к жилым домам помещений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водоснабжению, канализации, освещению,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вентиляции, кондиционированию, микроклимату, отоплению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оборудованием, соблюдение правил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документов, подтверждающих качество и 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и выпускаемой продукции и вспомогательных материалов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и сроков хранения сырья и готовой продукции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поточности технологического процесса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санитарной технологии приготовления продукции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исправность автоматических контрольно-регистрационных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приборов технологического процесса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расфасовке, упаковке и маркировке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готовой продукции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условий реализации и транспортировки сырья и готовой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утилизации производственных отходов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содержанию, мытью и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инвентаря, тары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производственного контроля за безопасностью сырья,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выпускаемой продукции и воды, качества дезинфекции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условиям труда и отдыха работающих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личной гигиены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сырья и готовой продукции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питьевой воды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смывов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дезинфицирующих средств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лабораторно-инструментальных замеров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кратности, своевременности и 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 обязательного предварительного и периодического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условиям труда и отдыха работников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укомплектованность специальной одежды, условия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и обработки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дезинсекционных и дератизационных мероприятий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хранению и использованию уборочного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профилактики железодефицитных состояний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нормы обязательного обогащения (фортификации) пшеничной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муки высшего и первого сортов, реализуемой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профилактике и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табакокурения</w:t>
            </w:r>
          </w:p>
        </w:tc>
      </w:tr>
    </w:tbl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совместным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2011 года №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2011 года № 44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для объектов оздоровительного, культурного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спортивного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объекта 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13075"/>
      </w:tblGrid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санитарно-эпидемиологических заключений,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содержанию и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сбору, временному хранению, вывозу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санитарному состоянию санитарно-дворовых установок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размещению объекта, набору, площади,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отделке и содержанию помещений. Наличие отдельного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входа для встроенных и пристроенных к жилым домам помещений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водоснабжению, канализации, освещению,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вентиляции, кондиционированию, микроклимату, отоплению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оборудованием, соблюдение правил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игровым и спортивным площадкам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Соблюдение норм площади на одного человека 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твердым и мягким инвентарем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организации физического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оздоровительных мероприятий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оснащенность медицинского кабинета, обеспеченность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медикаментами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ведение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медицинской документации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компьютерным клубам, условиям работы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персональными компьютерами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содержанию пищеблока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организации питания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меню раскладки, "С" витаминизации третьих блюд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технологии приготовления блюд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норм питания на одного человека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сбору и временному хранению и удалению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пищевых отходов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товарного соседства, условий и сроков 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транспортировки сырья и готовой продукции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исправность технологического и холодильного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содержанию, мытью,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оборудования, инвентаря и тары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укомплектованность аптечки набором медикаментов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экстренной медицинской помощи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условиям стирки, хранения, смене белья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правил личной гигиены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исследования проб почвы и воды с мест купания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Отбор и хранение суточных проб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сырья и готовой продукции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питьевой воды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смывов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Лабораторные показатели проб дезинфицирующих средств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лабораторно-инструментальных замеров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кратности, своевременности и 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 обязательного предварительного и периодического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условиям труда и отдыха работающих.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условий для соблюдения правил личной гигиены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укомплектованность специальной одежды, условия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 и обработки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дезинсекционных и дератизационных мероприятий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хранению и использованию уборочного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профилактике и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табакокурения</w:t>
            </w:r>
          </w:p>
        </w:tc>
      </w:tr>
    </w:tbl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совместным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2011 года №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2011 года № 44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для объектов отраслей промышленности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производственных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объекта 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13013"/>
      </w:tblGrid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санитарно-эпидемиологических заключений,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содержанию и благоустройству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сбору, временному хранению, вывозу мусора,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санитарному состоянию санитарно-дворовых установок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размещению объекта, набору, площади,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отделке и содержанию помещений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водоснабжению, канализации, освещению,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вентиляции, кондиционированию, микроклимату, отоплению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Оснащенность оборудованием, соблюдение правил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мероприятий по охране влияния производственных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объектов, являющихся источниками загрязнения, на состояние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(атмосферный воздух, водные объекты, почва)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санитарно-защитной зоне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технологическим процессам,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производственному оборудованию, рабочим местам и трудовому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процессу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сбору, учету,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транспортировке, обезвреживанию и утилизации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и потребления, а также соблюдение требований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 объектов окружающей среды (атмосферный воздух, 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объекты, почва) при обращении с отходами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организации питания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обеспечению специальным питанием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отдельных групп работающих во вредных условиях труда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организации медицинского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кратности, своевременности и 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 обязательного предварительного и периодического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предсменного медицинского освидетельствования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производственного лабораторного контроля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отоплению, освещению, водоснабжению,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вентиляции, кондиционированию и канализации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воздуху производственных помещений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атмосферному воздуху селитебных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сбору, учету,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транспортировке, обезвреживанию и утилизации ртутьсодержащих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ламп, химических веществ и ядов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санитарно-химических и токсикологических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лабораторных исследований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условиям труда и отдыха работающих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условиям труда женщин и подростков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укомплектованность аптечки набором медикаментов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экстренной медицинской помощи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Лабораторно-инструментальные замеры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и использование работающими специальной одежды,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 обуви и других средств индивидуальной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коллективной защиты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содержанию и эксплуатации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объекта, к условиям перевозки грузов транспортными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объекта в т.ч. и опасных грузов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эксплуатации радиоэлектронных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условиям работы с источниками электромагнитного излучения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требовании по профилактике карантинных и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опасных инфекций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организации хранения, выдачи, стирки,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химической чистки, сушки, обеспыливания, обезжиривания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 специальной одежды, специальной обуви и других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и коллективной защиты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по оповещению, организации и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расследования случаев острых профзаболеваний (отравлений),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регистрации, учета и анализа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дезинсекционных, дезинфекционных и дератизационных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профилактике и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табакокурения</w:t>
            </w:r>
          </w:p>
        </w:tc>
      </w:tr>
    </w:tbl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совместным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2011 года №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2011 года № 44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для объектов использования атомной энергии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объекта 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13095"/>
      </w:tblGrid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санитарно-эпидемиологических заключений,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санитарно-защитной зоне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содержанию территории объектов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размещению объекта, набору, площади,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отделке и содержанию помещений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технологическим процессам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производственному оборудованию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отоплению, освещению, водоснабжению,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вентиляции и канализации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сбору, учету,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транспортировке, обезвреживанию и утилизации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 и потребления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организации питания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организации медицинского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кратности, своевременности и 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 обязательного предварительного и периодического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предсменного медицинского освидетельствования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производственного лабораторного контроля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воздуху производственных помещений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радиационной безопасности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рабочим местам, условиям труда и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работающих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инструкций по радиационной безопасности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индивидуального дозиметрического контроля персонала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знаков радиационной опасности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норм зонирования в зависимости от класса работ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контроля за движением источников ионизирующего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излучения на объекте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сроков эксплуатации источников ионизирующего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излучения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укомплектованность аптечки набором медикаментов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экстренной медицинской помощи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лабораторно-инструментальных замеров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использование средств индивидуальной защиты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специальной одежды, специальной обуви и других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и коллективной защиты. Соблюдение требований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их хранения, выдачи, стирки, химической чистки,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сушки, обеспыливания, обезжиривания и ремонта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дезинфекционного режима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приказа о назначении ответственных лиц за радиационную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и персонала категории "А" и "В"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профилактике и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табакокурения</w:t>
            </w:r>
          </w:p>
        </w:tc>
      </w:tr>
    </w:tbl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 совместным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2011 года № 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2011 года № 44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  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для радиационно-опасных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объекта 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12518"/>
      </w:tblGrid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требований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проекта размещения радиационного объекта,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согласованного с 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санитарно-эпидемиологических заключений,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 органом санитарно-эпидемиологической службы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санитарно-защитной зоне объекта</w:t>
            </w:r>
          </w:p>
        </w:tc>
      </w:tr>
      <w:tr>
        <w:trPr>
          <w:trHeight w:val="7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размещению объекта, набору, площади,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отделке и содержанию помещений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программ, положений, инструкций по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и ликвидации радиационных аварий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контроля за движением источников ионизирующего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излучения на объекте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знаков радиационной опасности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 требований к сбору, временному хранению,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транспортировке и захоронению радиоактивных отходов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транспортировке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ионизирующих излучений и радиоактивных веществ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эксплуатации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с источниками ионизирующих излучений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радиоактивных веществ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использование индивидуальных средств защиты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дыхания и кожных покровов персонала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вентиляции, водоснабжению, освещению,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канализации, микроклимату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радиационного контроля на рабочих местах персонала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индивидуально-дозиметрического контроля персонала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листков учета индивидуальных доз персонала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Лабораторно-инструментальные замеры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укомплектованность аптечки набором медикаментов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 экстренной медицинской помощи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отделке стен, потолков и пола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эксплуатационной документации на оборудование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контрольно-технического журнала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протоколов дозиметрических измерений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протоколов контроля эксплуатационных параметров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протоколов дозиметрических измерений для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рентгенотерапии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актов испытания устройств защитного заземления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приказа о назначении ответственных лиц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радиационную безопасность и персонала категории "А" и "В"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заключения медицинской комиссии о прохождении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 группы А предварительных при поступлении на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периодических медицинских осмотров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условиям труда и отдыха работающих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карточки учета индивидуальных доз облучения персонала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передвижными, индивидуальными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дополнительными средствами радиационной защиты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"Листа учета дозовых нагрузок пациентов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рентгенологических исследованиях" в амбулаторных картах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больного или историях болезни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регистрации ежедневных рентгенологических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исследований пациентов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аппаратуры контроля дозовой нагрузки на пациентов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кратности, своевременности и полноты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персоналом обязательного предварительного и периодического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осмотра</w:t>
            </w:r>
          </w:p>
        </w:tc>
      </w:tr>
      <w:tr>
        <w:trPr>
          <w:trHeight w:val="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специальной одежды, специальной обуви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индивидуальной и коллективной защиты. 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по организации их хранения, выдачи, стирки,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химической чистки, сушки, обеспыливания, обезжиривания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ремонта</w:t>
            </w:r>
          </w:p>
        </w:tc>
      </w:tr>
      <w:tr>
        <w:trPr>
          <w:trHeight w:val="3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Соблюдений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профилактике и ограничения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табакокурения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