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aaf7" w14:textId="95ca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региона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28 февраля 2011 года № 96. Зарегистрирован в Министерстве юстиции Республики Казахстан 7 апреля 2011 года № 6874. Утратил силу приказом Министра транспорта и коммуникаций Республики Казахстан от 27 июня 2014 года № 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транспорта и коммуникаций РК от 27.06.2014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20.10.2014).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15 июля 1996 года "О безопасности дорожного движения"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региона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(Барменкулов А.Н.)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Дюсембаева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И.о.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Агентства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(Антимонопольное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_________________ Парсегов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2011 года № 96   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определения региона деятельности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приказа Министра транспорта и коммуникаций РК от 29.08.2013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определения региона деятельности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безопасности дорожного движения».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устанавливают порядок определения региона деятельности операторов технического осмотра для обеспечения проведения обязательного технического осмотра механических транспортных средств и прицепов к ним (далее – ТС) на всей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Регион деятельности определяется по принципу распределения зарегистрированных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Оператор технического осмотра, имеющий стационарную линию технического осмотра в населенных пунктах и регионах, указанных в столбцах 2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обеспечивает проведение обязательного технического осмотра ТС мобильной линией технического осмотра в пределах административно-территориальных границ населенных пунктов и регионов, указанных в столбцах 3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регионах обязательный технический осмотр ТС обеспечивается в административных центрах районов, аульных/сельских округов и городах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обеспечения своевременного проведения обязательного технического осмотра ТС оператором технического осмотра составляется график проведения обязательного технического осмотра ТС в пределах региона деятельности (далее – График).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Стационарная линия технического осмотра обеспечивает проведение обязательного технического осмотра в течение года с 1 января по 31 декабря.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Мобильная линия технического осмотра обеспечивает проведение обязательного технического осмотра в течение года в соответствии с утвержденным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График для мобильной линии технического осмотра предоставляется на согласование в местный исполнительный орган области в течение пятнадцати календарных дней, со дня включения в реестр операторов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Последующее предоставление Графика на согласование в местный исполнительный орган области осуществляется оператором технического осмотра ежегодно, не позднее тридцати календарных дней до начала проведения обязательного технического осмотра транспортных средств в пределах региона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пяти календарных дней после согласования Графика с местным исполнительным органом области, оператор технического осмотра направляет копию Графика в территориальные органы транспортного контроля Комитета транспортного контроля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предоставляется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Местные исполнительные органы области рассматривают представленный на согласование График в течение пяти рабочих дней со дня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согласовании Графика местным исполнительным органом области проверяются соответствие количества, наименований населенных пунктов региону деятельности и сроков проведения обязательного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предоставления оператором технического осмотра Графика с указанием неполного количества, наименования населенных пунктов в соответствии с регионом деятельности и установленного срока, местный исполнительный орган области вносит коррективы в График.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 проведения обязательного технического осмотра в одном населенном пункте составляет не менее трех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течение десяти календарных дней после согласования Графика с местным исполнительным органом области, оператор технического осмотра информирует население о Графике через периодические печатные издания, распространяемые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проведения обязательного технического осмотра ТС юридических лиц в рамках гражданских правоотношений оператором технического осмотра допускается применение мобильных линий технического осмотра для выезда на территорию юридического лица, не нарушая График.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Обслуживание юридических лиц в рамках гражданских правоотношений мобильной линией технического осмотра осуществляется в пределах региона деятельности оператора технического осмотра, определенного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нахождения в населенном пункте двух и более центров технического осмотра обслуживание данного населенного пункта мобильной линией технического осмотра не осуществляется.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 деятельности 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Регионы деятельности операторов технического осмотра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265"/>
        <w:gridCol w:w="7722"/>
      </w:tblGrid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регионов, где обязательный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обеспечивается стационарными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линиями технического осмотра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населенных пунктов и регионов,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обязательный технический 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обеспечивается мобильными линиями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город Астана</w:t>
            </w:r>
          </w:p>
        </w:tc>
      </w:tr>
      <w:tr>
        <w:trPr>
          <w:trHeight w:val="17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Aршалынский район, 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район.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город Степногорск.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город Алматы</w:t>
            </w:r>
          </w:p>
        </w:tc>
      </w:tr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город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Есик, село Узунагаш,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район, Енбекшиказахский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Илийский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Райымбекский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район, Уйгурский район.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 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район, Каратальский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 Коксуский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Саркандский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18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 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Мартукский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Темирский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Хобдинский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Шалкарский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13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 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Кзылкогинский район,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 город Кульсары.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 город Риддер.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 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район, 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район, Кордайский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район, Мойынкумский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Турара Рыскулова, Сарысуский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район, Шуский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16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Джангалинский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Чингирлауский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13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Темиртау, Бухар-Жырауский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Актогайский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Каркаралинский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Осакаровский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район, город Балхаш, город Приозерск,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Сарань, город Шахтинск.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Жезказган, город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Улытауский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27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город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Костанайский район. 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район, Амангельдинский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район, Денисовский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район, Камыстинский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 Карасуский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район, Мендыкаринский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район, Сарыкольский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район, 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район, город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 город Лисаковск.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Жалагашский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Казалинский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район, Сырдарьинский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Чиилийский район, город Байконыр.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Каракиянский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Мангистауский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город Жанаозен.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12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город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 Железинский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район, Качирский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район, Майский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район, Успенский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район, город Аксу.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20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 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 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 Район Магжана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Уалихановский район.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13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район, Казыгуртский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Ордабасынский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 район, Район Байдибека, 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Сарыагашский район, Сузакский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Шардаринский район.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Байдибека,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город Кентау.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Сарыагаш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Сарыагашский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 деятельности 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Регионы деятельности операторов технического осмотра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558"/>
        <w:gridCol w:w="7429"/>
      </w:tblGrid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регионов, где обязательный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осмотр обеспечивается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стационарными линиями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осмотра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населенных пунктов и регионов,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обязательный технический 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обеспечивается мобильными линиями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осмотра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45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Жаркаинский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Жаркаинский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Жаркаинский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Жаксынский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Сандыктауский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Зерендинский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район.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9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район, Жамбылский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Балхашский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 Уйгурский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 Уйгурский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район, Енбекшиказахский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район.</w:t>
            </w:r>
          </w:p>
        </w:tc>
      </w:tr>
      <w:tr>
        <w:trPr>
          <w:trHeight w:val="34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Кербулакский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 Панфиловский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 Панфиловский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 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 Саркандский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 Аксуский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 Саркандский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 Аксуский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 Саркандский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район, Аксуский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 Каратальский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 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 Саркандский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9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 Иргизский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район, Айтекебийский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Шалкарский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район, Мугалжарский район.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Темирский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 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 Мартукский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Хобдинский район, Хромтауский район.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 Алгинский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Хобдинский район, Хромтауский район.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Хобдинский район, Алгинский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 Хромтауский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Алгинский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 Хобдинский район.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45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 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Махамбетский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Махамбетский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Махамбетский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Индерский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 Кзылкогинский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Кзылкогинский район 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Кзылкогинский район,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57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район.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район.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район.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Зайсанский район.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район, Жарминский район. 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Кокпектинский район.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Бескагарайский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Бескагарайский район, 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Бескагарайский район, 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Бескагарайский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 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Риддер.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Шемонаихинский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район, 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район, Меркенский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Т. Рыскулова.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район, Байзакский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Жуалынский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Т. Рыскулова.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Т. Рыскулова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Т. Рыскулова, Меркенский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район, 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район, Кордайский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район.</w:t>
            </w:r>
          </w:p>
        </w:tc>
      </w:tr>
      <w:tr>
        <w:trPr>
          <w:trHeight w:val="3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район, Мойынкумский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район, Кордайский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район, Таласский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район, Сарысуский район.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7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 Джангалинский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Джангалинский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Джангалинский район,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 Джангалинский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Джангалинский район, Жанибекский район.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Таскалинский район.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 Акжаикский район.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Чингирлауский район.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Чингирлауский район.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 Чингирлауский район.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 Сырымский район.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51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Сарань, город Шахтинск.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район, 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Сарань, город Шахтинск.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район, город Шахтинск.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Шахтинск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район, город Сарань.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Осакаровский район.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район, Нуринский район.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 Шетский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Балхаш, город Приозерск.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район, Актогайский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Балхаш, город Приозерск.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 Шетский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Приозерск.</w:t>
            </w:r>
          </w:p>
        </w:tc>
      </w:tr>
      <w:tr>
        <w:trPr>
          <w:trHeight w:val="51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Приозерск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 Шетский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Улытауский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район, 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Улытауский район.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9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район, 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 Федоровский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район, 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 Федоровский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район, Алтынсаринский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район, Карабалыкский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 Алтынсаринский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район, 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район, Сарыкольский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район, Алтынсаринский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район, 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 Сарыкольский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район, Алтынсаринский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район, 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 Федоровский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район, Денисовский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район, Камыстинский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район, Тарановский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район, Камыстинский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район, Тарановский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район, Камыстинский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район, Тарановский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район, Житикаринский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район, Денисовский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район, Камыстинский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район, Наурзумский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район, Аулиекольский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район, Аулиекольский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район.</w:t>
            </w:r>
          </w:p>
        </w:tc>
      </w:tr>
      <w:tr>
        <w:trPr>
          <w:trHeight w:val="39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район, город Аркалык.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район, 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город Аркалык.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район.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76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 Жалагашский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Чиилийский район.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район, Сырдарьинский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Чиилийский район.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Сырдарьинский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район, Чиилийский район.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Чиилийский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Чиилийский район, Сырдарьинский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район, Жанакорганский район.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Казалинский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район, г. Байконыр.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район, Аральский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район, г. Байконыр.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Байконыр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район, Аральский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54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Каракиянский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Тупкараганский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Жанаозен.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Бейнеуский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Тупкараганский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Жанаозен.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Бейнеуский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Тупкараганский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Жанаозен.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Бейнеуский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Мангистауский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город Жанаозен.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Каракиянский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Тупкараганский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9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 Иртышский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район, Актогайский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район, Качирский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район, Железинский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район, Железинский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район, Лебяжинский район.</w:t>
            </w:r>
          </w:p>
        </w:tc>
      </w:tr>
      <w:tr>
        <w:trPr>
          <w:trHeight w:val="39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район, Щербактинский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4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 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 Уалихановский район.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 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 Уалихановский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 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 Уалихановский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 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 Район Магжана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 Район Магжана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 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Тимирязевский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Тимирязевский район.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Тимирязевский район.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 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Тимирязевский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Габита Мусрепова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 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Тимирязевский район.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 Район им.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район.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 Район им.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42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район, Ордабасынский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 район, Сайрамский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Ордабасынский район, Арысский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 район, Сайрамский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 район, Арысский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Ордабасынский район, Сайрамский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Арысский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Ордабасынский район, Отрарский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Толебийский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Казыгуртский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Казыгуртский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Сарыагашский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Мактааральский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Мактааральский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Район Байдибека,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Байдибека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Байдибека, Сузакский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Байдибека, Сузакский район.</w:t>
            </w:r>
          </w:p>
        </w:tc>
      </w:tr>
    </w:tbl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 деятельности 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 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График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проведения обязательного технического осмотра механических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транспортных средств и прицепов к ним в пределах региона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999"/>
        <w:gridCol w:w="3725"/>
        <w:gridCol w:w="2809"/>
        <w:gridCol w:w="2374"/>
      </w:tblGrid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(дата)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осмотра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