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a121" w14:textId="38ea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статистических форм ведомственных статистических наблюдений и инструкций по их заполнению, разработанных Министерством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15 марта 2011 года № 74. Зарегистрирован в Министерстве юстиции Республики Казахстан 25 апреля 2011 года № 6903. Утратил силу приказом и.о. Председателя Комитета по статистике Министерства национальной экономики Республики Казахстан от 30 декабря 2015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Председателя Комитета по статистике Министерства национальной экономики РК от 30.12.2015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от 19 марта 2010 года,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Статистическую форму ведомственного статистического наблюдения "Отчет о назначении и выплате пенсий и пособий" (код 7251202, индекс 1-Собес,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заполнению статистической формы ведомственного статистического наблюдения "Отчет о назначении и выплате пенсий и пособий" (код 7251202, индекс 1-Собес, периодичность квартальная)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Статистическую форму ведомственного статистического наблюдения "Отчет о численности получателей пенсий и пособий и суммах назначенных им месячных пенсий и пособий" (код 7271201, индекс 3-Соц, периодичность полугодовая)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Инструкцию по заполнению статистической формы ведомственного статистического наблюдения "Отчет о численности получателей пенсий и пособий и суммах назначенных им месячных пенсий и пособий", (код 7271201, индекс 3-Соц, периодичность полугодовая)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обеспечить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 Г. Абдыкаликова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марта 2010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74 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10"/>
        <w:gridCol w:w="5312"/>
        <w:gridCol w:w="5518"/>
      </w:tblGrid>
      <w:tr>
        <w:trPr>
          <w:trHeight w:val="885" w:hRule="atLeast"/>
        </w:trPr>
        <w:tc>
          <w:tcPr>
            <w:tcW w:w="241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5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наурыздағы № 74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5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2011 года № 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Еңбек және халықты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www.stat.gov.kz, www.enbek.gov.kz сайттарынан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сайтах www.stat.gov.kz, www.enbek.gov.kz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дәйекті емес деректерді беру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бұзушылық болып табылады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қолданыстағы 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1035" w:hRule="atLeast"/>
        </w:trPr>
        <w:tc>
          <w:tcPr>
            <w:tcW w:w="2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калық 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7251202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7251202</w:t>
            </w:r>
          </w:p>
        </w:tc>
        <w:tc>
          <w:tcPr>
            <w:tcW w:w="5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 мен жәрдемақыларды тағайындау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төлеу туралы есеп
</w:t>
            </w:r>
          </w:p>
        </w:tc>
      </w:tr>
      <w:tr>
        <w:trPr>
          <w:trHeight w:val="600" w:hRule="atLeast"/>
        </w:trPr>
        <w:tc>
          <w:tcPr>
            <w:tcW w:w="2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1-Собес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1-Собес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назначении и выплате пенсий и пособий</w:t>
            </w:r>
          </w:p>
        </w:tc>
      </w:tr>
      <w:tr>
        <w:trPr>
          <w:trHeight w:val="420" w:hRule="atLeast"/>
        </w:trPr>
        <w:tc>
          <w:tcPr>
            <w:tcW w:w="24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_  _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_  _  _  _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  |_||_| квартал |_||_||_||_| 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төлеу жөніндегі мемлекеттік орталық,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және халықты әлеуметтік қорғау министрлігінің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департаменттері, Қазақстан Республикасының 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 министрлігі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Государственный центр по выплате пенсий, территориальные 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труда и социальной защиты населения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мерзімі: Зейнетақы төлеу жөніндегі мемлекеттік орталығы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жасалған айдан кейінгі айдың 30 күні, Қазақстан Республикасы Еңбек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халықты әлеуметтік қорғау министрлігінің аумақтық департаменттері 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кезеңнен кейінгі 65-ші күні, Қазақстан Республикасының Еңбек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халықты әлеуметтік қорғау министрлігі есепті кезеңнен кейінгі 65-ші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представления: Государственный центр по выплате пенсий – 30 числа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 после месяца выплаты, территориальные департаменты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 Республики Казахстан – на 65 день после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 Министерство труда и социальной защиты населения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65 день после отчетного периода.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 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   |_||_||_||_||_||_||_||_|  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  |_||_||_||_||_||_||_||_||_||_||_||_|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Зейнетақылар мен жәрдемақыларды тағайындау және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туралы 20 ___ жылғы ___ тоқсандағы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Отчет о назначении и выплате пенсий и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 ___ квартал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 – БӨЛІМ. Зейнетақыларды тағайындау және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 ___ жылғы ___ 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РАЗДЕЛ 1. Назначение и выплата пенсий ___ квартал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1"/>
        <w:gridCol w:w="1269"/>
        <w:gridCol w:w="3019"/>
        <w:gridCol w:w="3020"/>
        <w:gridCol w:w="304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пенсионерам,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получающим пенсии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 всего: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женщинам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 (01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пенсионерам,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01)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 мөлшерде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получающие пенсии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минимальном размере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Зейнетақыны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 мөлшерде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пенсионная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выплата,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в минимальном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04-а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және одан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 бала туып,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 8 жасына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 тәрбиелеген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 балалы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 (01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матерям, родившим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воспитавшим их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летнего возраста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01)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Стажы толық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пенсионерам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неполном стаже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және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радиациялық қатер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ретінде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полигоны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отырып,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 (01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пенсионерам,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получающим пенсии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 в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01)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пенсионеров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(01 +10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(строки 01 + 10)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3388"/>
        <w:gridCol w:w="3389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алушылар-дың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2 – БӨЛІМ. Мемлекеттік әлеуметтік жәрдемақыларды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және төлеу 20 ___ жылғы ___ 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РАЗДЕЛ 2. Назначение и выплата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социальных пособий ___ квартал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8"/>
        <w:gridCol w:w="1474"/>
        <w:gridCol w:w="2834"/>
        <w:gridCol w:w="3019"/>
        <w:gridCol w:w="28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(5+6+40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 (строки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5+6+40)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женщинам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 алушыларға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женщинам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Жасына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Пособия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санаттағы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төлемін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1.2.1 Жалпы ауру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1.2.2.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жарақаты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От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увечья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1.2.3. Кәсіптік аурулар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1.2.4. 16 жасқа дейінгі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до 16 лет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1.2.5. Бала жасынан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 Инвалидам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1.2.6. Мүгедектігі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жаралану, контузия,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мертігу,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қызметтегі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 Инвалидам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наступила вследствии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ранения полученного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1.2.7. Мүгедектігі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азаматтық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 ядролық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апаттардың салдарын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жою кезінде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ядролық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апаттық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1.2.7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наступила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аварий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ситуаций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объектах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1.2.8. Мүгедектігі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байланысты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жазатайым оқиға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қызметтегі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қоспағанда),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қатардағы құрамның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1.2.8 Инвалидам,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срочной службы),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 и рядового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увечья,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несчастного случая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1.2.9. Мүгедектігі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жаралану, контузия,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мертігу,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қызметтегі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қоспағанда),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1.2.9 Инвалидам,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срочной службы),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наступила вследствии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ранения полученного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обязанностей.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 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айырылу 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(41+42+43+44+45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случаю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кормильца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41+42+43+44+45)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нетрудоспособным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нетрудоспособным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нетрудоспособным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 нетрудоспособным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және одан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артық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семьи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отбасыларына (40-шы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40)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бейбіт уақытта қаза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время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қимылдар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кезінде қаза тапқан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боевых действий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кезінде қаза тапқан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Отечественнной войны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пособия: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жауынгерлердің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 некеге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вступившим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повторный брак вдовам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 воинов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азаматтардың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некеге тұрмаған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"Ленинградты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қорғағаны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"Блокадалық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Ленинградтың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тұрғыны" белгісімен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(жалпы ауру,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жарақаты және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 себептер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бойынша)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 танылған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вступившим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повторный брак вдовам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награжденных медалью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 оборону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Ленинграда" и 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"Житель блокадного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 инвалидами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увечья)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жалғызілікті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одиноким вдовам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войны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Экологиялық апат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вследствии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Чернобыль 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станциясындағы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аварияны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кезінде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қызметін өткеруге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шақыртылған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наступила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Чернобыльской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16-18 жастағы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инвалиды 16-18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айырылу 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аралас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Смешанные виды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потере кормильца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жетім және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сирота 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жетім және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сирота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жетім және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сирота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жетім және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сирота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жетім және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сирота 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жетім және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сирота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жетім және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сирота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жетім және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сирота 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жетім және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сирота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жетім және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сирота 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иждивенец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жетім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 да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сирота и более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Погребение, всего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асыраушыдан айырылу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төлемдердің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3413"/>
        <w:gridCol w:w="3721"/>
        <w:gridCol w:w="3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3 – БӨЛІМ. Әлуетті құрылымдарда зейнетақы мен жәрдемақы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төлеу 20 ___ жылғы ___ 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РАЗДЕЛ 3. Выплата пенсий и пособий силовых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структур ___ квартал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2"/>
        <w:gridCol w:w="1474"/>
        <w:gridCol w:w="3019"/>
        <w:gridCol w:w="3020"/>
        <w:gridCol w:w="28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Еңбек сіңірген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Пенсия по выслуге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всего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сіңірген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пенсионная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пенсии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выслуге лет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Мүгедектік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Пособие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всего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пенсионная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группа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группа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группа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Асыраушыдан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айырылған жағдайда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Пособие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нетрудоспособным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нетрудоспособными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нетрудоспособными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нетрудоспособными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одан да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семьи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сіңірген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выслуге лет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айырылу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біржолғы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зайыбына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(жұбайына)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жене (мужу)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 мүшелеріне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семьи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6"/>
        <w:gridCol w:w="3388"/>
        <w:gridCol w:w="3593"/>
        <w:gridCol w:w="3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(пособий)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(пособий)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(пособий)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(пособий)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4 – БӨЛІМ. Арнаулы мемлекеттік жәрдемақыларды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және төлеу 20 ___ жылғы ___ 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РАЗДЕЛ 4. Назначение и выплата специальных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пособий ___ квартал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1874"/>
        <w:gridCol w:w="2845"/>
        <w:gridCol w:w="2845"/>
        <w:gridCol w:w="28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приравненные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приравненные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қайтыс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күйеулері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и мужья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тыл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труженники тыла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 жоюшылар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және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І и 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ІІІ группы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инвалиды 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 алқамен",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"Күміс алқамен"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Алка", "Кумыс алка"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Бірге тұратын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одан да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кәмелетке 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балалары бар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4-х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сіңірген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еңбегі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назначены пенсии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заслуги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3413"/>
        <w:gridCol w:w="3721"/>
        <w:gridCol w:w="3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5 – БӨЛІМ. Мемлекеттік арнайы жәрдемақыларды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және төлеу 20 ___ жылғы ___ 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РАЗДЕЛ 5. Назначение и выплата государственных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пособий ___ квартал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8"/>
        <w:gridCol w:w="1699"/>
        <w:gridCol w:w="2809"/>
        <w:gridCol w:w="2892"/>
        <w:gridCol w:w="28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зиянды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жерасты және ашық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тау-кен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Тізімі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Списку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профессий,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показателей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работах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вредными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тяжелыми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 труда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женщинам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 алушыларға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зиянды зиянды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жерасты және ашық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тау-кен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Тізімі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Списку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 с вредными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тяжелыми 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женщинам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 алушыларға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Тізім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по Списку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Тізім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по Списку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3587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 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__________________________  Адрес: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  Тел.: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__________________________  Тел.:  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тегі және телефоны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Тел.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___________________ Тел. 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Т.А.Ә.,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  Ф.И.О., подпись 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Т.А.Ә.,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 Ф.И.О., подпись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Зейнетақы мен жәрдемақы тағайындау және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20 ___ жылдың ___ тоқсанына арналған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Отчет о назначении и выплате пенсий и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 ___ квартал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1 – БӨЛІМ. Зейнетақыларды тағайындау және төлеу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 ___ жылғы ___ 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РАЗДЕЛ 1. 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пенсий ___ квартал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3568"/>
        <w:gridCol w:w="3221"/>
        <w:gridCol w:w="3221"/>
        <w:gridCol w:w="3221"/>
      </w:tblGrid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Жасына байланысты зейнетақы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төлемдері,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Выплаты пенсионерам, получающим пенсии по возрасту,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3598"/>
        <w:gridCol w:w="3598"/>
        <w:gridCol w:w="3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Жасына байланысты зейнетақы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төлемдері,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Выплаты пенсионерам, получающим пенсии по возрасту,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 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2976"/>
        <w:gridCol w:w="3411"/>
        <w:gridCol w:w="3411"/>
        <w:gridCol w:w="3432"/>
      </w:tblGrid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01-а Базалық зейнетақы төлемін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 Всего получателей базовой пенсионной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01-а Базалық зейнетақы төлемін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 Всего получателей базовой пенсионной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306"/>
        <w:gridCol w:w="3225"/>
        <w:gridCol w:w="3225"/>
        <w:gridCol w:w="304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в том числе: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3557"/>
        <w:gridCol w:w="3413"/>
        <w:gridCol w:w="3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в том числе: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2832"/>
        <w:gridCol w:w="3225"/>
        <w:gridCol w:w="3411"/>
        <w:gridCol w:w="3432"/>
      </w:tblGrid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жерде тұратын зейнеткерлерге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 (01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Выплаты пенсионерам, проживающим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01)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3587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Ауылдық жерде тұратын зейнеткерлерге төленетін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 (01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Выплаты пенсионерам, проживающим в сельской местности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01)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2951"/>
        <w:gridCol w:w="3406"/>
        <w:gridCol w:w="3406"/>
        <w:gridCol w:w="3036"/>
      </w:tblGrid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Зейнетақыларды ең төмен мөлшерде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Пенсионеры, получающие пенсии в минимальном размере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Зейнетақыларды ең төмен мөлшерде алатын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Пенсионеры, получающие пенсии в минимальном размере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3020"/>
        <w:gridCol w:w="3225"/>
        <w:gridCol w:w="3227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04-а Зейнетақыны ең төмен мөлшерде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базалық 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04-а Базовая пенсионная выплата, получателей пенсии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минимальном размере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3556"/>
        <w:gridCol w:w="3414"/>
        <w:gridCol w:w="3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04-а Зейнетақыны ең төмен мөлшерде алатын зейнеткерлердің 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04-а Базовая пенсионная выплата, получателей пенсии в минимальном размере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саны,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3347"/>
        <w:gridCol w:w="3019"/>
        <w:gridCol w:w="3226"/>
        <w:gridCol w:w="3041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5 және одан да көп бала туып, оларды 8 жасына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 тәрбиелеген көп балалы аналарға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 (01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Выплаты многодетным матерям, родившим 5 и более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воспитавшим их до 8 летнего возраста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3413"/>
        <w:gridCol w:w="3537"/>
        <w:gridCol w:w="3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5 және одан да көп бала туып, оларды 8 жасына дейін тәрбиелеген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аналарға берілетін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(01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Выплаты многодетным матерям, родившим 5 и более детей и воспитавшим их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летнего возраста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(жәрдемақылардың) жалпы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3198"/>
        <w:gridCol w:w="3221"/>
        <w:gridCol w:w="3221"/>
        <w:gridCol w:w="3036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Мемлекеттік қызметшілерге төленетін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Выплаты государственным служащим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3413"/>
        <w:gridCol w:w="3536"/>
        <w:gridCol w:w="3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Мемлекеттік қызметшілерге төленетін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Выплаты государственным служащим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306"/>
        <w:gridCol w:w="3225"/>
        <w:gridCol w:w="3226"/>
        <w:gridCol w:w="2835"/>
      </w:tblGrid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Стажы толық емес зейнеткерлерге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Выплаты пенсионерам при неполном стаже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4"/>
        <w:gridCol w:w="3552"/>
        <w:gridCol w:w="3593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Стажы толық емес зейнеткерлерге берілетін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Выплаты пенсионерам при неполном стаже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2915"/>
        <w:gridCol w:w="3225"/>
        <w:gridCol w:w="3226"/>
        <w:gridCol w:w="3226"/>
      </w:tblGrid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Төтенше және ең жоғары радиациялық қатер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аймақтарында тұратын адамдар ретінде Семей полигоны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 Заңды ескере отырып, зейнетақы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зейнеткерлерге берілетін төлемдер (01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Выплаты пенсионерам, получающим пенсии с учетом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Семипалатинском полигоне, как проживающие в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 максимального радиационного риска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Төтенше және ең жоғары радиациялық қатер аймақтарында тұратын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ретінде Семей полигоны туралы Заңды ескере отырып, зейнетақы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зейнеткерлерге берілетін төлемдер (01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Выплаты пенсионерам, получающим пенсии с учетом Закона о Семипалатинском полигоне,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проживающие в зоне чрезвычайного и максимального радиационного риска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3157"/>
        <w:gridCol w:w="3221"/>
        <w:gridCol w:w="3221"/>
        <w:gridCol w:w="3036"/>
      </w:tblGrid>
      <w:tr>
        <w:trPr>
          <w:trHeight w:val="30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Ұлы Отан соғысының қатысушылары мен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Участники и инвалиды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1"/>
        <w:gridCol w:w="3449"/>
        <w:gridCol w:w="3368"/>
        <w:gridCol w:w="39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Ұлы Отан соғысының қатысушылары мен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Участники и инвалиды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начала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тыcяч тенге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198"/>
        <w:gridCol w:w="3056"/>
        <w:gridCol w:w="3262"/>
        <w:gridCol w:w="3283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Жерлеуге берілетін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Выплаты на погребение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Жерлеуге берілетін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Выплаты на погребение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036"/>
        <w:gridCol w:w="3429"/>
        <w:gridCol w:w="3430"/>
        <w:gridCol w:w="3286"/>
      </w:tblGrid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зейнеткерлер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за пенсионеров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1"/>
        <w:gridCol w:w="3654"/>
        <w:gridCol w:w="3224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зейнеткерлер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за пенсионеров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3023"/>
        <w:gridCol w:w="3233"/>
        <w:gridCol w:w="3233"/>
        <w:gridCol w:w="3027"/>
      </w:tblGrid>
      <w:tr>
        <w:trPr>
          <w:trHeight w:val="30" w:hRule="atLeast"/>
        </w:trPr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Ұлы Отан соғысының қатысушылары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мүгедектері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за участников и инвалидов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7"/>
        <w:gridCol w:w="3392"/>
        <w:gridCol w:w="3392"/>
        <w:gridCol w:w="35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Ұлы Отан соғысының қатысушылары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мүгедектері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за участников и инвалидов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 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2750"/>
        <w:gridCol w:w="3472"/>
        <w:gridCol w:w="3452"/>
        <w:gridCol w:w="3102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Жерлеуге берілетін төлемдер мен 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(01 + 10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Итого пенсий и выплат на погребение (строки 01 + 10)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8"/>
        <w:gridCol w:w="3581"/>
        <w:gridCol w:w="3582"/>
        <w:gridCol w:w="3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Жерлеуге берілетін төлемдер мен зейнетақылардың барлығы (01 + 10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Итого пенсий и выплат на погребение (строки 01 + 10)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>2 – БӨЛІМ. Мемлекеттік әлеуметтік жәрдемақыларды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және төлеу 20 ___ жылғы ___ 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РАЗДЕЛ 2. Назначение и выплата государственных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пособий ___ квартал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19"/>
        <w:gridCol w:w="3220"/>
        <w:gridCol w:w="3221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Мемлекеттік әлеуметтік жәрдемақы төлемдерінің,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(5+6+40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Выплаты государственных социальных пособий,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(строки 5+6+40)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3413"/>
        <w:gridCol w:w="3536"/>
        <w:gridCol w:w="3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Мемлекеттік әлеуметтік жәрдемақы төлемдерінің, барлығы (5+6+40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Выплаты государственных социальных пособий, всего (строки 5+6+40)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 (жәрдемақыларды) 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2601"/>
        <w:gridCol w:w="3429"/>
        <w:gridCol w:w="3430"/>
        <w:gridCol w:w="3286"/>
      </w:tblGrid>
      <w:tr>
        <w:trPr>
          <w:trHeight w:val="30" w:hRule="atLeast"/>
        </w:trPr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из них: женщинам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5"/>
        <w:gridCol w:w="3368"/>
        <w:gridCol w:w="3633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из них: женщинам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3095"/>
        <w:gridCol w:w="3221"/>
        <w:gridCol w:w="3221"/>
        <w:gridCol w:w="3036"/>
      </w:tblGrid>
      <w:tr>
        <w:trPr>
          <w:trHeight w:val="3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жерлерде тұратын алушыларға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Пособия получателям проживающим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жерлерде тұратын алушыларға берілетін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Пособия получателям проживающим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13"/>
        <w:gridCol w:w="3221"/>
        <w:gridCol w:w="3221"/>
        <w:gridCol w:w="3036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оның ішінде: 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из них: женщинам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3413"/>
        <w:gridCol w:w="3537"/>
        <w:gridCol w:w="3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оның ішінде: 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из них: женщинам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3265"/>
        <w:gridCol w:w="3225"/>
        <w:gridCol w:w="3226"/>
        <w:gridCol w:w="2835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05. Жасына байланысты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Пособия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3413"/>
        <w:gridCol w:w="3536"/>
        <w:gridCol w:w="3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05. Жасына байланысты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Пособия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 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3059"/>
        <w:gridCol w:w="3019"/>
        <w:gridCol w:w="3411"/>
        <w:gridCol w:w="3041"/>
      </w:tblGrid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Барлық санаттағы мүгедектік бойынша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Пособия по инвалидности всех категорий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3618"/>
        <w:gridCol w:w="3516"/>
        <w:gridCol w:w="3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Барлық санаттағы мүгедектік бойынша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Пособия по инвалидности всех категорий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3115"/>
        <w:gridCol w:w="3405"/>
        <w:gridCol w:w="3220"/>
        <w:gridCol w:w="2934"/>
      </w:tblGrid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06-а Барлық санаттағы мүгедектік бойынша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төлемін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06-а Всего получателей базовой пенсионной выплаты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всех категорий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6"/>
        <w:gridCol w:w="3383"/>
        <w:gridCol w:w="3587"/>
        <w:gridCol w:w="3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06-а Барлық санаттағы мүгедектік бойынша базалық зейнетақы төлемін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06-а Всего получателей базовой пенсионной выплаты по инвалидности всех категорий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 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219"/>
        <w:gridCol w:w="3220"/>
        <w:gridCol w:w="3221"/>
        <w:gridCol w:w="2831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Жалпы ауру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От общего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9"/>
        <w:gridCol w:w="3368"/>
        <w:gridCol w:w="3449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Жалпы ауру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От общего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3050"/>
        <w:gridCol w:w="3215"/>
        <w:gridCol w:w="3216"/>
        <w:gridCol w:w="3032"/>
      </w:tblGrid>
      <w:tr>
        <w:trPr>
          <w:trHeight w:val="30" w:hRule="atLeast"/>
        </w:trPr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1"/>
        <w:gridCol w:w="3531"/>
        <w:gridCol w:w="3654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3034"/>
        <w:gridCol w:w="3220"/>
        <w:gridCol w:w="3221"/>
        <w:gridCol w:w="3036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3413"/>
        <w:gridCol w:w="3536"/>
        <w:gridCol w:w="3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3162"/>
        <w:gridCol w:w="3019"/>
        <w:gridCol w:w="3226"/>
        <w:gridCol w:w="3041"/>
      </w:tblGrid>
      <w:tr>
        <w:trPr>
          <w:trHeight w:val="30" w:hRule="atLeast"/>
        </w:trPr>
        <w:tc>
          <w:tcPr>
            <w:tcW w:w="1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9"/>
        <w:gridCol w:w="3413"/>
        <w:gridCol w:w="3537"/>
        <w:gridCol w:w="3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3260"/>
        <w:gridCol w:w="3220"/>
        <w:gridCol w:w="3015"/>
        <w:gridCol w:w="3037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Еңбек жарақаты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От трудового увечья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3413"/>
        <w:gridCol w:w="3536"/>
        <w:gridCol w:w="34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Еңбек жарақаты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От трудового увечья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3388"/>
        <w:gridCol w:w="3225"/>
        <w:gridCol w:w="3020"/>
        <w:gridCol w:w="2835"/>
      </w:tblGrid>
      <w:tr>
        <w:trPr>
          <w:trHeight w:val="30" w:hRule="atLeast"/>
        </w:trPr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3239"/>
        <w:gridCol w:w="3220"/>
        <w:gridCol w:w="3221"/>
        <w:gridCol w:w="2831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3239"/>
        <w:gridCol w:w="3220"/>
        <w:gridCol w:w="3221"/>
        <w:gridCol w:w="2831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0"/>
        <w:gridCol w:w="3331"/>
        <w:gridCol w:w="3496"/>
        <w:gridCol w:w="37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3239"/>
        <w:gridCol w:w="3220"/>
        <w:gridCol w:w="3221"/>
        <w:gridCol w:w="2831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Кәсіптік аурулар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От профессионального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4"/>
        <w:gridCol w:w="3413"/>
        <w:gridCol w:w="3352"/>
        <w:gridCol w:w="3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3079"/>
        <w:gridCol w:w="3225"/>
        <w:gridCol w:w="3411"/>
        <w:gridCol w:w="2836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5"/>
        <w:gridCol w:w="3449"/>
        <w:gridCol w:w="3470"/>
        <w:gridCol w:w="3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3491"/>
        <w:gridCol w:w="3019"/>
        <w:gridCol w:w="3226"/>
        <w:gridCol w:w="2835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5"/>
        <w:gridCol w:w="3449"/>
        <w:gridCol w:w="3470"/>
        <w:gridCol w:w="36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3223"/>
        <w:gridCol w:w="3019"/>
        <w:gridCol w:w="3226"/>
        <w:gridCol w:w="3041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пенсий (пособий), тенге 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3260"/>
        <w:gridCol w:w="3015"/>
        <w:gridCol w:w="3221"/>
        <w:gridCol w:w="3036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16 жасқа дейінгі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Детям инвалидам до 16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16 жасқа дейінгі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Детям инвалидам до 16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3038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Бала жасынан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Инвалидам с детства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Бала жасынан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Инвалидам с детства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3239"/>
        <w:gridCol w:w="3220"/>
        <w:gridCol w:w="3221"/>
        <w:gridCol w:w="2831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3079"/>
        <w:gridCol w:w="3411"/>
        <w:gridCol w:w="3226"/>
        <w:gridCol w:w="2835"/>
      </w:tblGrid>
      <w:tr>
        <w:trPr>
          <w:trHeight w:val="30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3100"/>
        <w:gridCol w:w="3225"/>
        <w:gridCol w:w="3411"/>
        <w:gridCol w:w="2835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2808"/>
        <w:gridCol w:w="3243"/>
        <w:gridCol w:w="3430"/>
        <w:gridCol w:w="3265"/>
      </w:tblGrid>
      <w:tr>
        <w:trPr>
          <w:trHeight w:val="30" w:hRule="atLeast"/>
        </w:trPr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Мүгедектігі әскери қызметті өткеру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жаралану, контузия, мертігу, ауру салдарынан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мерзімді қызметтегі әскери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Инвалидам из числа военнослужащих срочной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которых наступила вследствии 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 при прохождении воинской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Мүгедектігі әскери қызметті өткеру кезінде жаралану, контузия, мертігу,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 салдарынан пайда болған мерзімді қызметтегі әскери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Инвалидам из числа военнослужащих срочной службы, инвалидность которых наступила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вследствии ранения полученного при прохождении воинской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(жәрдемақылардың) 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3162"/>
        <w:gridCol w:w="3246"/>
        <w:gridCol w:w="3184"/>
        <w:gridCol w:w="3041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3302"/>
        <w:gridCol w:w="2994"/>
        <w:gridCol w:w="3349"/>
        <w:gridCol w:w="2870"/>
      </w:tblGrid>
      <w:tr>
        <w:trPr>
          <w:trHeight w:val="30" w:hRule="atLeast"/>
        </w:trPr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3260"/>
        <w:gridCol w:w="3220"/>
        <w:gridCol w:w="3221"/>
        <w:gridCol w:w="2831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3244"/>
        <w:gridCol w:w="3225"/>
        <w:gridCol w:w="3226"/>
        <w:gridCol w:w="2835"/>
      </w:tblGrid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2993"/>
        <w:gridCol w:w="3220"/>
        <w:gridCol w:w="3406"/>
        <w:gridCol w:w="3036"/>
      </w:tblGrid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Мүгедектігі азаматтық немесе әскери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 ядролық объектілердегі апаттардың салдарын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жою кезінде немесе ядролық объектілердегі апаттық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жағдайлар салдарынан пайда болған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Лицам, инвалидность которых наступила при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аварий на ядерных объектах гражданского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назначения либо в результате аварийных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ядерных объектах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Мүгедектігі азаматтық немесе әскери мақсатта салынған ядролық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объектілердегі апаттардың салдарын жою кезінде немесе ядролық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объектілердегі апаттық жағдайлар салдарынан пайда болған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Лицам, инвалидность которых наступила при ликвидации последствий аварий на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гражданского или военного назначения либо в результате аварийных ситуаций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объектах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3038"/>
        <w:gridCol w:w="3410"/>
        <w:gridCol w:w="3226"/>
        <w:gridCol w:w="2835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3400"/>
        <w:gridCol w:w="3259"/>
        <w:gridCol w:w="3281"/>
        <w:gridCol w:w="2699"/>
      </w:tblGrid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2869"/>
        <w:gridCol w:w="3221"/>
        <w:gridCol w:w="3406"/>
        <w:gridCol w:w="3036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2705"/>
        <w:gridCol w:w="3220"/>
        <w:gridCol w:w="3611"/>
        <w:gridCol w:w="3037"/>
      </w:tblGrid>
      <w:tr>
        <w:trPr>
          <w:trHeight w:val="3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Мүгедектігі әскери қызметшінің міндеттерін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атқарумен байланысты емес жазатайым оқиға салдарынан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 болған әскери қызметшілер,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органдарының басшы және қатардағы құрамның тұлғалары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Инвалидам, из числа военнослужащих, лиц начального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рядового состава органов внутренних дел при наступлении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вследствие увечья, полученного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несчастного случая не связанного с исполнением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зейнета-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Мүгедектігі әскери қызметшінің міндеттерін атқарумен байланысты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жазатайым оқиға салдарынан пайда болған әскери қызметшілер,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органдарының басшы және қатардағы құрамның тұлғалары 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Инвалидам, из числа военнослужащих, лиц начального и рядового состава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при наступлении инвалидности вследствие увечья, полученного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несчастного случая не связанного с исполнением обязанностей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(жәрдемақылардың) 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3125"/>
        <w:gridCol w:w="3230"/>
        <w:gridCol w:w="3416"/>
        <w:gridCol w:w="3045"/>
      </w:tblGrid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3239"/>
        <w:gridCol w:w="3220"/>
        <w:gridCol w:w="3221"/>
        <w:gridCol w:w="2831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3060"/>
        <w:gridCol w:w="3102"/>
        <w:gridCol w:w="3270"/>
        <w:gridCol w:w="2808"/>
      </w:tblGrid>
      <w:tr>
        <w:trPr>
          <w:trHeight w:val="30" w:hRule="atLeast"/>
        </w:trPr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2914"/>
        <w:gridCol w:w="3411"/>
        <w:gridCol w:w="3411"/>
        <w:gridCol w:w="2835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Мүгедектігі әскери қызметті өткеру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жаралану, контузия, мертігу, ауру салдарынан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әскери қызметшілер ( мерзімді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қызметшілерді қоспағанда),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органдарының қызметкерлері 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Инвалидам, из числа военнослужащих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срочной службы), инвалидность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наступила вследствии ранения полученного при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службы, сотрудников органов внутренних дел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служебных обязанностей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Мүгедектігі әскери қызметті өткеру кезінде жаралану, контузия, мертігу,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 салдарынан пайда болған әскери қызметшілер ( мерзімді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қызметшілерді қоспағанда), ішкі істер органдарының қызметкерлері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Инвалидам, из числа военнослужащих (кроме военнослужащих срочной службы),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которых наступила вследствии ранения полученного при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службы, сотрудников органов внутренних дел при исполнении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3211"/>
        <w:gridCol w:w="3281"/>
        <w:gridCol w:w="3323"/>
        <w:gridCol w:w="2611"/>
      </w:tblGrid>
      <w:tr>
        <w:trPr>
          <w:trHeight w:val="30" w:hRule="atLeast"/>
        </w:trPr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2849"/>
        <w:gridCol w:w="3405"/>
        <w:gridCol w:w="3221"/>
        <w:gridCol w:w="3036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135"/>
        <w:gridCol w:w="3281"/>
        <w:gridCol w:w="3345"/>
        <w:gridCol w:w="2926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3100"/>
        <w:gridCol w:w="3225"/>
        <w:gridCol w:w="3411"/>
        <w:gridCol w:w="2835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Әскери қызметшілердің отбасыларын ескере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асыраушысынан айырылу жағдайы 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Пособия по случаю потери кормильца с учетом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Әскери қызметшілердің отбасыларын ескере отырып, асыраушысынан айырылу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жағдайы бойынша берілетін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Пособия по случаю потери кормильца с учетом семей военнослужащих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3297"/>
        <w:gridCol w:w="3107"/>
        <w:gridCol w:w="3255"/>
        <w:gridCol w:w="2940"/>
      </w:tblGrid>
      <w:tr>
        <w:trPr>
          <w:trHeight w:val="30" w:hRule="atLeast"/>
        </w:trPr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еңбекке жарамсыз 1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 1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еңбекке жарамсыз 1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с 1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2991"/>
        <w:gridCol w:w="3449"/>
        <w:gridCol w:w="3283"/>
        <w:gridCol w:w="3014"/>
      </w:tblGrid>
      <w:tr>
        <w:trPr>
          <w:trHeight w:val="30" w:hRule="atLeast"/>
        </w:trPr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еңбекке жарамсыз 2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 2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еңбекке жарамсыз 2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с 2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3132"/>
        <w:gridCol w:w="3097"/>
        <w:gridCol w:w="3327"/>
        <w:gridCol w:w="2972"/>
      </w:tblGrid>
      <w:tr>
        <w:trPr>
          <w:trHeight w:val="30" w:hRule="atLeast"/>
        </w:trPr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еңбекке жарамсыз 3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 3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еңбекке жарамсыз 3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с 3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3297"/>
        <w:gridCol w:w="3260"/>
        <w:gridCol w:w="3281"/>
        <w:gridCol w:w="2679"/>
      </w:tblGrid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еңбекке жарамсыз 4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 4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еңбекке жарамсыз 4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с 4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787"/>
        <w:gridCol w:w="3406"/>
        <w:gridCol w:w="3611"/>
        <w:gridCol w:w="2831"/>
      </w:tblGrid>
      <w:tr>
        <w:trPr>
          <w:trHeight w:val="30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еңбекке жарамсыз 5 мүшесі және одан да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 5 и более нетрудоспособными членами семьи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1"/>
        <w:gridCol w:w="3587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еңбекке жарамсыз 5 мүшесі және одан да артық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с 5 и более нетрудоспособными членами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2956"/>
        <w:gridCol w:w="3225"/>
        <w:gridCol w:w="3411"/>
        <w:gridCol w:w="3041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Қаза тапқан әскери 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Семьи погибших военнослужащих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Қаза тапқан әскери 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Семьи погибших военнослужащих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3069"/>
        <w:gridCol w:w="3490"/>
        <w:gridCol w:w="3322"/>
        <w:gridCol w:w="2944"/>
      </w:tblGrid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оның ішінде: бейбіт уақытта 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в том числе: семьям погибших военнослужащих в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оның ішінде: бейбіт уақытта қаза тапқан әскери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в том числе: семьям погибших военнослужащих в мирное время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647"/>
        <w:gridCol w:w="3410"/>
        <w:gridCol w:w="3617"/>
        <w:gridCol w:w="2835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әскери қимылдар кезінде 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семьям погибших военнослужащих во время боевых действий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(жәрдемақылардың) 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әскери қимылдар кезінде қаза тапқан әскери 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семьям погибших военнослужащих во время боевых действий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79"/>
        <w:gridCol w:w="3267"/>
        <w:gridCol w:w="3309"/>
        <w:gridCol w:w="2976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Ұлы Отан соғысы кезінде 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семьям погибших военнослужащих во время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Ұлы Отан соғысы кезінде қаза тапқан әскери 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семьям погибших военнослужащих во время Великой Отечественнной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3712"/>
        <w:gridCol w:w="3015"/>
        <w:gridCol w:w="3016"/>
        <w:gridCol w:w="2811"/>
      </w:tblGrid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Қаза тапқан жауынгерлердің қайта некеге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тұрмаған 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Не вступившим в повторный брак вдовам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7"/>
        <w:gridCol w:w="3418"/>
        <w:gridCol w:w="3336"/>
        <w:gridCol w:w="3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Қаза тапқан жауынгерлердің қайта некеге тұрмаған 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Не вступившим в повторный брак вдовам погибших воинов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2828"/>
        <w:gridCol w:w="3282"/>
        <w:gridCol w:w="3406"/>
        <w:gridCol w:w="3037"/>
      </w:tblGrid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Қаза тапқан соғыс мүгедектерінің, 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қатысушылардың және 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азаматтардың қайта некеге тұрмаған 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"Ленинградты қорғағаны үшін" және "Блокадалық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Ленинградтың тұрғыны" белгісімен 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(жалпы ауру, еңбек жарақаты және өзге де себептер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бойынша) мүгедек болып танылған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Не вступившим в повторный брак вдовам умерших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участников войны и лиц приравненных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награжденных медалью "За оборону Ленинграда"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 "Житель блокадного Ленинграда", 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 (от общего заболевания, трудового увечья)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Қаза тапқан соғыс мүгедектерінің, соғысқа қатысушылардың және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теңестірілген азаматтардың қайта некеге тұрмаған жесірлеріне, "Ленинградты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қорғағаны үшін" және "Блокадалық Ленинградтың тұрғыны" белгісімен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(жалпы ауру, еңбек жарақаты және өзге де себептер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 болып танылған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Не вступившим в повторный брак вдовам умерших инвалидов войны, участников войны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приравненных к ним, гражданам, награжденных медалью "За оборону Ленинграда"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 "Житель блокадного Ленинграда", признанных инвалидами (от общего 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увечья)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2914"/>
        <w:gridCol w:w="3411"/>
        <w:gridCol w:w="3411"/>
        <w:gridCol w:w="2835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Соғысқа қатысушылардың жалғызілікті 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Одиноким вдовам участников войны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Соғысқа қатысушылардың жалғызілікті 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Одиноким вдовам участников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3038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3006"/>
        <w:gridCol w:w="3447"/>
        <w:gridCol w:w="3281"/>
        <w:gridCol w:w="2700"/>
      </w:tblGrid>
      <w:tr>
        <w:trPr>
          <w:trHeight w:val="30" w:hRule="atLeast"/>
        </w:trPr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Экологиялық апат салдарынан ауырған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Инвалиды вследствии экологического бедствия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Экологиялық апат салдарынан ауырған мүгедек болғандар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Инвалиды вследствии экологического бедствия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3059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3089"/>
        <w:gridCol w:w="3260"/>
        <w:gridCol w:w="3302"/>
        <w:gridCol w:w="2866"/>
      </w:tblGrid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3142"/>
        <w:gridCol w:w="3267"/>
        <w:gridCol w:w="3309"/>
        <w:gridCol w:w="2976"/>
      </w:tblGrid>
      <w:tr>
        <w:trPr>
          <w:trHeight w:val="30" w:hRule="atLeast"/>
        </w:trPr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1"/>
        <w:gridCol w:w="3413"/>
        <w:gridCol w:w="3619"/>
        <w:gridCol w:w="35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 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767"/>
        <w:gridCol w:w="3220"/>
        <w:gridCol w:w="3611"/>
        <w:gridCol w:w="3037"/>
      </w:tblGrid>
      <w:tr>
        <w:trPr>
          <w:trHeight w:val="30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Мүгедектігі Чернобыль атом электр станциясындағы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аварияны жою кезінде пайда болған әскери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өткеруге шақыртылған әскери қызметшілер 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Инвалиды из числа военнообязанных призванных,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которых наступила при ликвидации аварии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Чернобыльской атомной электростанции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6"/>
        <w:gridCol w:w="3388"/>
        <w:gridCol w:w="3593"/>
        <w:gridCol w:w="35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Мүгедектігі Чернобыль атом электр станциясындағы аварияны жою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 болған әскери қызметін өткеруге шақыртылған әскери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Инвалиды из числа военнообязанных призванных, инвалидность которых наступила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аварии на Чернобыльской атомной электростанции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3059"/>
        <w:gridCol w:w="3455"/>
        <w:gridCol w:w="3351"/>
        <w:gridCol w:w="2685"/>
      </w:tblGrid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3065"/>
        <w:gridCol w:w="3469"/>
        <w:gridCol w:w="3322"/>
        <w:gridCol w:w="2611"/>
      </w:tblGrid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2866"/>
        <w:gridCol w:w="3424"/>
        <w:gridCol w:w="3424"/>
        <w:gridCol w:w="2970"/>
      </w:tblGrid>
      <w:tr>
        <w:trPr>
          <w:trHeight w:val="30" w:hRule="atLeast"/>
        </w:trPr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3038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16-18 жастағы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Дети инвалиды 16-18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16-18 жастағы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Дети инвалиды 16-18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3256"/>
        <w:gridCol w:w="3260"/>
        <w:gridCol w:w="3343"/>
        <w:gridCol w:w="2637"/>
      </w:tblGrid>
      <w:tr>
        <w:trPr>
          <w:trHeight w:val="30" w:hRule="atLeast"/>
        </w:trPr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320"/>
        <w:gridCol w:w="3097"/>
        <w:gridCol w:w="3433"/>
        <w:gridCol w:w="2657"/>
      </w:tblGrid>
      <w:tr>
        <w:trPr>
          <w:trHeight w:val="3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3318"/>
        <w:gridCol w:w="3260"/>
        <w:gridCol w:w="3323"/>
        <w:gridCol w:w="2657"/>
      </w:tblGrid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3110"/>
        <w:gridCol w:w="3260"/>
        <w:gridCol w:w="3344"/>
        <w:gridCol w:w="2824"/>
      </w:tblGrid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Асыраушысынан айырылу жағдайы 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аралас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Смешанные виды выплат по потере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Асыраушысынан айырылу жағдайы бойынша берілетін аралас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Смешанные виды выплат по потере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3276"/>
        <w:gridCol w:w="3260"/>
        <w:gridCol w:w="3302"/>
        <w:gridCol w:w="2658"/>
      </w:tblGrid>
      <w:tr>
        <w:trPr>
          <w:trHeight w:val="30" w:hRule="atLeast"/>
        </w:trPr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 жетім және 1 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 жетім және 1 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3318"/>
        <w:gridCol w:w="3260"/>
        <w:gridCol w:w="3343"/>
        <w:gridCol w:w="2637"/>
      </w:tblGrid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 жетім және 2 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 сирота и 2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 жетім және 2 асыраудағы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 сирота и 2 иждивенец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3027"/>
        <w:gridCol w:w="3447"/>
        <w:gridCol w:w="3343"/>
        <w:gridCol w:w="2637"/>
      </w:tblGrid>
      <w:tr>
        <w:trPr>
          <w:trHeight w:val="30" w:hRule="atLeast"/>
        </w:trPr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1 жетім және 3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 сирота и 3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1 жетім және 3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 сирота и 3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3038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1 жетім және 4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 сирота и 4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3278"/>
        <w:gridCol w:w="3238"/>
        <w:gridCol w:w="36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1 жетім және 4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 сирота и 4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3058"/>
        <w:gridCol w:w="3267"/>
        <w:gridCol w:w="3308"/>
        <w:gridCol w:w="2997"/>
      </w:tblGrid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2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2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235"/>
        <w:gridCol w:w="3260"/>
        <w:gridCol w:w="3344"/>
        <w:gridCol w:w="2616"/>
      </w:tblGrid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2 жетім және 2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 сирота и 2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2 жетім және 2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 сирота и 2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509"/>
        <w:gridCol w:w="3160"/>
        <w:gridCol w:w="2950"/>
        <w:gridCol w:w="2888"/>
      </w:tblGrid>
      <w:tr>
        <w:trPr>
          <w:trHeight w:val="3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2 жетім және 3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 сирота и 3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2 жетім және 3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 сирота и 3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287"/>
        <w:gridCol w:w="3267"/>
        <w:gridCol w:w="3287"/>
        <w:gridCol w:w="2830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3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(пособий),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3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3338"/>
        <w:gridCol w:w="3149"/>
        <w:gridCol w:w="3275"/>
        <w:gridCol w:w="2918"/>
      </w:tblGrid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3 жетім және 2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 сирота и 2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3 жетім және 2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 сирота и 2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3297"/>
        <w:gridCol w:w="3260"/>
        <w:gridCol w:w="3344"/>
        <w:gridCol w:w="2616"/>
      </w:tblGrid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4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4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3276"/>
        <w:gridCol w:w="3260"/>
        <w:gridCol w:w="3323"/>
        <w:gridCol w:w="2658"/>
      </w:tblGrid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 жетім және одан да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 сирота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 жетім және одан да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 сирота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3131"/>
        <w:gridCol w:w="3447"/>
        <w:gridCol w:w="3385"/>
        <w:gridCol w:w="2595"/>
      </w:tblGrid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Жерлеу,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Погребение,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Жерлеу,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Погребение,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3100"/>
        <w:gridCol w:w="3225"/>
        <w:gridCol w:w="3411"/>
        <w:gridCol w:w="2835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оның ішінде: 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в том числе: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оның ішінде: 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в том числе: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3048"/>
        <w:gridCol w:w="3260"/>
        <w:gridCol w:w="3385"/>
        <w:gridCol w:w="2782"/>
      </w:tblGrid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мүгедектігі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мүгедектігі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3276"/>
        <w:gridCol w:w="3260"/>
        <w:gridCol w:w="3323"/>
        <w:gridCol w:w="2658"/>
      </w:tblGrid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асыраушыдан айырылу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асыраушыдан айырылу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2993"/>
        <w:gridCol w:w="3220"/>
        <w:gridCol w:w="3406"/>
        <w:gridCol w:w="3036"/>
      </w:tblGrid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Мемлекеттік жәрдемақылар мен өзге төлемдердің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Итого государственных пособий и прочих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Мемлекеттік жәрдемақылар мен өзге төлемдердің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Итого государственных пособий и прочих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3 – БӨЛІМ. Әлуетті құрылымдарда зейнетақы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жәрдемақы төлеу 20 ___ жылғы ___ 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РАЗДЕЛ 3. Выплата пенсий и пособий силовых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структур ___ квартал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3290"/>
        <w:gridCol w:w="3168"/>
        <w:gridCol w:w="3272"/>
        <w:gridCol w:w="2839"/>
      </w:tblGrid>
      <w:tr>
        <w:trPr>
          <w:trHeight w:val="30" w:hRule="atLeast"/>
        </w:trPr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Еңбек сіңірген жылдар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зейнетақының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Пенсия по выслуге лет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Еңбек сіңірген жылдар үшін берілетін зейнетақының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Пенсия по выслуге лет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2729"/>
        <w:gridCol w:w="3411"/>
        <w:gridCol w:w="3411"/>
        <w:gridCol w:w="3041"/>
      </w:tblGrid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01-а Еңбек сіңірген жылдар 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зейнетақының базалық 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 Базовая пенсионная выплата пенсии по выслуге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01-а Еңбек сіңірген жылдар үшін берілетін зейнетақының 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 Базовая пенсионная выплата пенсии по выслуге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3177"/>
        <w:gridCol w:w="3282"/>
        <w:gridCol w:w="3365"/>
        <w:gridCol w:w="2885"/>
      </w:tblGrid>
      <w:tr>
        <w:trPr>
          <w:trHeight w:val="30" w:hRule="atLeast"/>
        </w:trPr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Мүгедектік бойынша берілетін жәрдемақының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Пособие по инвалидности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Мүгедектік бойынша берілетін жәрдемақының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Пособие по инвалидности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2771"/>
        <w:gridCol w:w="3410"/>
        <w:gridCol w:w="3411"/>
        <w:gridCol w:w="3041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02-а Мүгедектік бойынша жәрдемақы алушылардың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02-а Базовая пенсионная выплата получателей пособии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02-а Мүгедектік бойынша жәрдемақы алушылардың базалық 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02-а Базовая пенсионная выплата получателей пособии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3110"/>
        <w:gridCol w:w="3260"/>
        <w:gridCol w:w="3281"/>
        <w:gridCol w:w="2887"/>
      </w:tblGrid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І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І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3256"/>
        <w:gridCol w:w="3260"/>
        <w:gridCol w:w="3302"/>
        <w:gridCol w:w="2678"/>
      </w:tblGrid>
      <w:tr>
        <w:trPr>
          <w:trHeight w:val="30" w:hRule="atLeast"/>
        </w:trPr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ІІ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ІІ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2894"/>
        <w:gridCol w:w="3225"/>
        <w:gridCol w:w="3411"/>
        <w:gridCol w:w="3041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ІІІ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ІІІ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ІІІ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ІІІ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3068"/>
        <w:gridCol w:w="3447"/>
        <w:gridCol w:w="3365"/>
        <w:gridCol w:w="2616"/>
      </w:tblGrid>
      <w:tr>
        <w:trPr>
          <w:trHeight w:val="30" w:hRule="atLeast"/>
        </w:trPr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Асыраушыдан айырылған жағдайда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Асыраушыдан айырылған жағдайда берілетін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3046"/>
        <w:gridCol w:w="3277"/>
        <w:gridCol w:w="3403"/>
        <w:gridCol w:w="2985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еңбекке жарамсыз 1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с 1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еңбекке жарамсыз 1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с 1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79"/>
        <w:gridCol w:w="3267"/>
        <w:gridCol w:w="3350"/>
        <w:gridCol w:w="2955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еңбекке жарамсыз 2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с 2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еңбекке жарамсыз 2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с 2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3059"/>
        <w:gridCol w:w="3410"/>
        <w:gridCol w:w="3411"/>
        <w:gridCol w:w="2650"/>
      </w:tblGrid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еңбекке жарамсыз 3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с 3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еңбекке жарамсыз 3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с 3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3089"/>
        <w:gridCol w:w="3447"/>
        <w:gridCol w:w="3302"/>
        <w:gridCol w:w="2679"/>
      </w:tblGrid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еңбекке жарамсыз 4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 4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еңбекке жарамсыз 4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 4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3059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еңбекке жарамсыз 5 және одан да артық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отбасыларға төленетін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 5 и более нетрудоспособными членами семьи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еңбекке жарамсыз 5 және одан да артық мүшесі бар отбасыларға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 5 и более нетрудоспособными членами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2997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3288"/>
        <w:gridCol w:w="3107"/>
        <w:gridCol w:w="3401"/>
        <w:gridCol w:w="2687"/>
      </w:tblGrid>
      <w:tr>
        <w:trPr>
          <w:trHeight w:val="30" w:hRule="atLeast"/>
        </w:trPr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Жерлеуге берілетін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Пособие на погребение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Жерлеуге берілетін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Пособие на погребение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3297"/>
        <w:gridCol w:w="3260"/>
        <w:gridCol w:w="3281"/>
        <w:gridCol w:w="2679"/>
      </w:tblGrid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оның ішінде: еңбек сіңірген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в том числе: по выслуге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оның ішінде: еңбек сіңірген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в том числе: по выслуге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3276"/>
        <w:gridCol w:w="3260"/>
        <w:gridCol w:w="3302"/>
        <w:gridCol w:w="2658"/>
      </w:tblGrid>
      <w:tr>
        <w:trPr>
          <w:trHeight w:val="30" w:hRule="atLeast"/>
        </w:trPr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3160"/>
        <w:gridCol w:w="3160"/>
        <w:gridCol w:w="3412"/>
        <w:gridCol w:w="3014"/>
      </w:tblGrid>
      <w:tr>
        <w:trPr>
          <w:trHeight w:val="30" w:hRule="atLeast"/>
        </w:trPr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асыраушыдан айырылу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асыраушыдан айырылу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3038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Жерлеуге берілетін біржолғы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Единовременная компенсация на погребение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Жерлеуге берілетін біржолғы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Единовременная компенсация на погребение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3015"/>
        <w:gridCol w:w="3243"/>
        <w:gridCol w:w="3430"/>
        <w:gridCol w:w="2892"/>
      </w:tblGrid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оның ішінде: зайыбына (жұбайына)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в том числе: жене (мужу)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оның ішінде: зайыбына (жұбайына)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в том числе: жене (мужу)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3038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отбасы мүшелеріне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членам семьи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отбасы мүшелеріне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членам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3068"/>
        <w:gridCol w:w="3447"/>
        <w:gridCol w:w="3302"/>
        <w:gridCol w:w="2679"/>
      </w:tblGrid>
      <w:tr>
        <w:trPr>
          <w:trHeight w:val="30" w:hRule="atLeast"/>
        </w:trPr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4 – БӨЛІМ. Арнаулы мемлекеттік жәрдемақыларды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тағайындау және төлеу 20 ___ жылғы ___ 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РАЗДЕЛ 4. Назначение и выплата специальных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пособий ___ квартал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3237"/>
        <w:gridCol w:w="3118"/>
        <w:gridCol w:w="3370"/>
        <w:gridCol w:w="2720"/>
      </w:tblGrid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Ұлы Отан соғысының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Инвалиды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Ұлы Отан соғысының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Инвалиды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3297"/>
        <w:gridCol w:w="3260"/>
        <w:gridCol w:w="3344"/>
        <w:gridCol w:w="2637"/>
      </w:tblGrid>
      <w:tr>
        <w:trPr>
          <w:trHeight w:val="30" w:hRule="atLeast"/>
        </w:trPr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Ұлы Отан соғысына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Участники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Ұлы Отан соғысына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Участники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182"/>
        <w:gridCol w:w="3225"/>
        <w:gridCol w:w="3411"/>
        <w:gridCol w:w="2836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Ұлы Отан соғысының мүгедектеріне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Лица приравненные к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Ұлы Отан соғысының мүгедектеріне теңестірілген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Лица приравненные к инвалидам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244"/>
        <w:gridCol w:w="3410"/>
        <w:gridCol w:w="3411"/>
        <w:gridCol w:w="2650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Ұлы Отан соғысының қатысушыларына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Лица приравненные к участникам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Ұлы Отан соғысының қатысушыларына теңестірілген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Лица приравненные к участникам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3048"/>
        <w:gridCol w:w="3447"/>
        <w:gridCol w:w="3323"/>
        <w:gridCol w:w="2657"/>
      </w:tblGrid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Ұлы Отан соғысының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Вдовы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Ұлы Отан соғысының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Вдовы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2853"/>
        <w:gridCol w:w="3225"/>
        <w:gridCol w:w="3617"/>
        <w:gridCol w:w="2835"/>
      </w:tblGrid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Ұлы Отан соғысының қайтыс болған мүгедектерінің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әйелдері және күйеулері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Жены и мужья умерших инвалидов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Ұлы Отан соғысының қайтыс болған мүгедектерінің әйелдері және күйеулері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Жены и мужья умерших инвалидов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3100"/>
        <w:gridCol w:w="3225"/>
        <w:gridCol w:w="3411"/>
        <w:gridCol w:w="2835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Батырлар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Герои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3018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Қаза тапқан әскери қызметшілердің отбасылары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Семьи погибших военнослужащих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Қаза тапқан әскери қызметшілердің отбасылары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Семьи погибших военнослужащих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3038"/>
        <w:gridCol w:w="3225"/>
        <w:gridCol w:w="3411"/>
        <w:gridCol w:w="2835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Марапатталған тыл еңбеккерлері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Награжденные труженники тыла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Марапатталған тыл еңбеккерлері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Награжденные труженники тыла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647"/>
        <w:gridCol w:w="3410"/>
        <w:gridCol w:w="3411"/>
        <w:gridCol w:w="3041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Апаттардың салдарын жоюшылар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Участники ликвидации катастрофы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Апаттардың салдарын жоюшылар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Участники ликвидации катастрофы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2444"/>
        <w:gridCol w:w="3374"/>
        <w:gridCol w:w="3479"/>
        <w:gridCol w:w="3502"/>
      </w:tblGrid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І және 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Инвалиды І и ІІ групп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І және 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Инвалиды І и ІІ групп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79"/>
        <w:gridCol w:w="3267"/>
        <w:gridCol w:w="3350"/>
        <w:gridCol w:w="2955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ІІІ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Инвалиды ІІІ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ІІІ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Инвалиды ІІІ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3100"/>
        <w:gridCol w:w="3225"/>
        <w:gridCol w:w="3411"/>
        <w:gridCol w:w="2835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16 жасқа дейінгі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Дети инвалиды до 16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16 жасқа дейінгі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Дети инвалиды до 16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2890"/>
        <w:gridCol w:w="3200"/>
        <w:gridCol w:w="3611"/>
        <w:gridCol w:w="303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"Алтын алқамен", "Күміс алқамен" марапатталған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Многодетные матери, награжденные "Алтын Алка", "Кумыс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"Алтын алқамен", "Күміс алқамен" марапатталған көп балалы 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Многодетные матери, награжденные "Алтын Алка", "Кумыс алка"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808"/>
        <w:gridCol w:w="3220"/>
        <w:gridCol w:w="3406"/>
        <w:gridCol w:w="3036"/>
      </w:tblGrid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Бірге тұратын 4 және одан да көп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толмаған балалары бар көп балалы 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Многодетные семьи, имеющие 4-х и более 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несовершеннолетних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 назначенных пенсий (пособий), человек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Бірге тұратын 4 және одан да көп кәмелетке толмаған балалары бар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Многодетные семьи, имеющие 4-х и более совместно проживающих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3090"/>
        <w:gridCol w:w="3117"/>
        <w:gridCol w:w="3370"/>
        <w:gridCol w:w="2909"/>
      </w:tblGrid>
      <w:tr>
        <w:trPr>
          <w:trHeight w:val="30" w:hRule="atLeast"/>
        </w:trPr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Ақталған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Реабилитированные граждане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Ақталған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Реабилитированные граждане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2750"/>
        <w:gridCol w:w="3410"/>
        <w:gridCol w:w="3411"/>
        <w:gridCol w:w="3041"/>
      </w:tblGrid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Ерекше сіңірген еңбегі үшін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Лица которым назначены пенсии за особые заслуги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Ерекше сіңірген еңбегі үшін зейнетақы тағайындалған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Лица которым назначены пенсии за особые заслуги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898"/>
        <w:gridCol w:w="3416"/>
        <w:gridCol w:w="3416"/>
        <w:gridCol w:w="2839"/>
      </w:tblGrid>
      <w:tr>
        <w:trPr>
          <w:trHeight w:val="30" w:hRule="atLeast"/>
        </w:trPr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 – БӨЛІМ. Мемлекеттік арнайы жәрдемақыларды тағайындау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және төлеу 20 ___ жылғы ___ тоқсан.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РАЗДЕЛ 5. Назначение и выплата государственных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пособий ___ квартал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2956"/>
        <w:gridCol w:w="3410"/>
        <w:gridCol w:w="3411"/>
        <w:gridCol w:w="2835"/>
      </w:tblGrid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Еңбек жағдайлары ерекше зиянды және ерекше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жерасты және ашық тау-кен жұмыстарындағы өндірістің,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жұмыстардың, кәсіптердің, лауазымдар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№1 Тізімі 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арнайы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Государственные специальные пособия по Списку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работ, профессий, должностей и показателей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 открытых горных работах с особо вредными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тяжелыми условиями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Еңбек жағдайлары ерекше зиянды және ерекше ауыр жерасты және ашық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тау-кен жұмыстарындағы өндірістің, жұмыстардың, кәсіптердің, лауазымдар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№ 1 Тізімі бойынша берілетін мемлекеттік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Государственные специальные пособия по Списку № 1 производств, работ, профессий,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и показателей на подземных и открытых горных работах с особо вредными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тяжелыми условиями труда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3131"/>
        <w:gridCol w:w="3260"/>
        <w:gridCol w:w="3281"/>
        <w:gridCol w:w="2886"/>
      </w:tblGrid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из них: женщинам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из них: женщинам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2771"/>
        <w:gridCol w:w="3410"/>
        <w:gridCol w:w="3411"/>
        <w:gridCol w:w="3041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жерлерде тұратын алушыларға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Пособия получателям проживающим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жерлерде тұратын алушыларға берілетін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Пособия получателям проживающим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3022"/>
        <w:gridCol w:w="3374"/>
        <w:gridCol w:w="3457"/>
        <w:gridCol w:w="2840"/>
      </w:tblGrid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Еңбек жағдайлары зиянды және ауыр жұмыстарындағы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өндірістердің, жұмыстардың, кәсіптердің, лауазымдар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көрсеткіштердің № 2 Тізімі 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арнайы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Государственные специальные пособия по Списку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работ, профессий, должностей и показателей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 с вредными и тяжелыми условиями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Еңбек жағдайлары зиянды және ауыр жұмыстарындағы өндірістердің,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жұмыстардың, кәсіптердің, лауазымдар мен көрсеткіштердің № 2 Тізімі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 мемлекеттік арнайы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Государственные специальные пособия по Списку № 2 производств, работ, профессий,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и показателей на работах с вредными и тяжелыми условиями труда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2898"/>
        <w:gridCol w:w="3442"/>
        <w:gridCol w:w="3297"/>
        <w:gridCol w:w="2882"/>
      </w:tblGrid>
      <w:tr>
        <w:trPr>
          <w:trHeight w:val="30" w:hRule="atLeast"/>
        </w:trPr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оның ішінде: 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из них: женщинам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оның ішінде: әйелдерге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из них: женщинам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3152"/>
        <w:gridCol w:w="3260"/>
        <w:gridCol w:w="3281"/>
        <w:gridCol w:w="2886"/>
      </w:tblGrid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Ауылдық жерлерде тұратын алушыларға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Пособия получателям проживающим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Ауылдық жерлерде тұратын алушыларға берілетін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Пособия получателям проживающим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3125"/>
        <w:gridCol w:w="3230"/>
        <w:gridCol w:w="3416"/>
        <w:gridCol w:w="3045"/>
      </w:tblGrid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№ 1 Тізім бойынша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Погребение по Списку №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1"/>
        <w:gridCol w:w="3392"/>
        <w:gridCol w:w="3393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№ 1 Тізім бойынша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Погребение по Списку №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2923"/>
        <w:gridCol w:w="3447"/>
        <w:gridCol w:w="3302"/>
        <w:gridCol w:w="2886"/>
      </w:tblGrid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№ 2 Тізім бойынша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Погребение по Списку №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№ 2 Тізім бойынша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Погребение по Списку №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20___ жылғы ____ тоқсандағы азаматтық халық пен әлуетті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күштердің зейнетақылар мен жәрдемақылар алушылардың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жалпы контингенті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Общий контингент получателей пенсий и пособий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гражданского населения и силовых структур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 ____ квартал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2664"/>
        <w:gridCol w:w="3220"/>
        <w:gridCol w:w="3611"/>
        <w:gridCol w:w="3037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Жасына байланысты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Жасына байланысты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2438"/>
        <w:gridCol w:w="3611"/>
        <w:gridCol w:w="3611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бойынша мемлекеттік әлеуметтік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социальное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бойынша мемлекеттік әлеуметтік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социальное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135"/>
        <w:gridCol w:w="3282"/>
        <w:gridCol w:w="3303"/>
        <w:gridCol w:w="2927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Асыраушысынан айрылу бойынша мемлекеттік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социальное пособие по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Асыраушысынан айрылу бойынша мемлекеттік әлеуметтік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социальное пособие по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2853"/>
        <w:gridCol w:w="3411"/>
        <w:gridCol w:w="3411"/>
        <w:gridCol w:w="2835"/>
      </w:tblGrid>
      <w:tr>
        <w:trPr>
          <w:trHeight w:val="30" w:hRule="atLeast"/>
        </w:trPr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Жасына байланысты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Жасына байланысты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3006"/>
        <w:gridCol w:w="3447"/>
        <w:gridCol w:w="3302"/>
        <w:gridCol w:w="2679"/>
      </w:tblGrid>
      <w:tr>
        <w:trPr>
          <w:trHeight w:val="30" w:hRule="atLeast"/>
        </w:trPr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әлеуметтік жәрдемақылардың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государственных социальных пособий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әлеуметтік жәрдемақылардың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государственных социальных пособий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20___ жылғы ____ тоқсандағы азаматтық халық пен әлуетті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күштердің айрылу жағдайы бойынша жалпы контингенті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Общий контингент по потере кормильца гражданского населения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силовых структур за ____ квартал 20____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2849"/>
        <w:gridCol w:w="3220"/>
        <w:gridCol w:w="3406"/>
        <w:gridCol w:w="3036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1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1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3239"/>
        <w:gridCol w:w="3405"/>
        <w:gridCol w:w="3221"/>
        <w:gridCol w:w="2646"/>
      </w:tblGrid>
      <w:tr>
        <w:trPr>
          <w:trHeight w:val="30" w:hRule="atLeast"/>
        </w:trPr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2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2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79"/>
        <w:gridCol w:w="3267"/>
        <w:gridCol w:w="3308"/>
        <w:gridCol w:w="2997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3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3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79"/>
        <w:gridCol w:w="3267"/>
        <w:gridCol w:w="3372"/>
        <w:gridCol w:w="2893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4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4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2869"/>
        <w:gridCol w:w="3221"/>
        <w:gridCol w:w="3406"/>
        <w:gridCol w:w="3036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5 және одан да көп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 более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5 және одан да көп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 более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3113"/>
        <w:gridCol w:w="3281"/>
        <w:gridCol w:w="3324"/>
        <w:gridCol w:w="2968"/>
      </w:tblGrid>
      <w:tr>
        <w:trPr>
          <w:trHeight w:val="30" w:hRule="atLeast"/>
        </w:trPr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асыраушыдан айрылу жағдайы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асыраушыдан айрылу жағдайы бойынша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20___ жылғы ____ тоқсандағы азаматтық халық 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әлуетті күштердің мүгедектігі бойынша жалпы контингенті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Общий контингент по инвалидности гражданского населения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силовых структур за ____ квартал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3100"/>
        <w:gridCol w:w="3225"/>
        <w:gridCol w:w="3411"/>
        <w:gridCol w:w="2835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587"/>
        <w:gridCol w:w="3383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тысяч тенге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2853"/>
        <w:gridCol w:w="3411"/>
        <w:gridCol w:w="3411"/>
        <w:gridCol w:w="2835"/>
      </w:tblGrid>
      <w:tr>
        <w:trPr>
          <w:trHeight w:val="30" w:hRule="atLeast"/>
        </w:trPr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3388"/>
        <w:gridCol w:w="3388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3260"/>
        <w:gridCol w:w="3220"/>
        <w:gridCol w:w="3406"/>
        <w:gridCol w:w="2646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2828"/>
        <w:gridCol w:w="3221"/>
        <w:gridCol w:w="3406"/>
        <w:gridCol w:w="3036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жасқа дейінгі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до 16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3383"/>
        <w:gridCol w:w="3587"/>
        <w:gridCol w:w="34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жасқа дейінгі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до 16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тенге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79"/>
        <w:gridCol w:w="3267"/>
        <w:gridCol w:w="3330"/>
        <w:gridCol w:w="2935"/>
      </w:tblGrid>
      <w:tr>
        <w:trPr>
          <w:trHeight w:val="3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 жәрдемақылардың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пособий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человек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388"/>
        <w:gridCol w:w="3388"/>
        <w:gridCol w:w="3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 жәрдемақылардың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пособий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 жүзіндегі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выплаты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 человек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тоқсанда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выплаченных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 басынан бері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года, тыcяч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 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  </w:t>
      </w:r>
      <w:r>
        <w:rPr>
          <w:rFonts w:ascii="Times New Roman"/>
          <w:b/>
          <w:i w:val="false"/>
          <w:color w:val="000000"/>
          <w:sz w:val="28"/>
        </w:rPr>
        <w:t>Тел.</w:t>
      </w:r>
      <w:r>
        <w:rPr>
          <w:rFonts w:ascii="Times New Roman"/>
          <w:b w:val="false"/>
          <w:i w:val="false"/>
          <w:color w:val="000000"/>
          <w:sz w:val="28"/>
        </w:rPr>
        <w:t>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Тел.:  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тегі және телефоны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Тел.: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  Тел. 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Т.А.Ә.,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  Ф.И.О., подпись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Т.А.Ә.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  Ф.И.О., подпись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М.П.</w:t>
      </w:r>
    </w:p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74  </w:t>
      </w:r>
    </w:p>
    <w:bookmarkEnd w:id="2"/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назначении и выплате пенсий и пособий"</w:t>
      </w:r>
      <w:r>
        <w:br/>
      </w:r>
      <w:r>
        <w:rPr>
          <w:rFonts w:ascii="Times New Roman"/>
          <w:b/>
          <w:i w:val="false"/>
          <w:color w:val="000000"/>
        </w:rPr>
        <w:t>
(код 7251202, индекс 1-Собес, периодичность квартальная)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 назначении и выплате пенсий и пособий" (код, индекс 1-Собес, периодичность квартальная).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составляется на основании отчета З-Соц "О численности пенсионеров и получателей пособий и суммах назначенных им месячных пенсий и пособий".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пенсионные выплаты из Центра - выплаты денег физическим лицам, имеющим трудовой стаж не менее шести месяцев по состоянию на 1 января 1998 года, осуществляемые пропорционально трудовому стажу;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базовая пенсионная выплата - ежемесячная денежная выплата, предоставляемая гражданам Республики Казахстан по достижении пенсионного возраста,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№ 136 "О пенсионном обеспечении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социальные пособия по инвалидности ежемесячные денежные выплаты, осуществляемые за счет бюджетных средств, предоставляемые гражданам при наступлении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социальные пособия по потере кормильца - ежемесячные денежные выплаты, осуществляемые за счет бюджетных средств, предоставляемые гражданам по случаю потере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социальные пособия по возрасту - ежемесячные денежные выплаты, осуществляемые за счет бюджетных средств, предоставляемые гражданам при достижении возраста,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№ 136 "О пенсионном обеспечении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специальное пособие - денежная выплата лицам, имевшим по состоянию на 1 января 1998 года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№ 414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труда" стаж работы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специальное государственное пособие" - денежная выплата нуждающимся в социальной защите и предоставляемая независимо от иных видов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 графе 1 показывается численность получателей пенсий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№ 136 "О пенсионном обеспечении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Советской Социалистической Республики от 17 июня 1991 года "О пенсионном обеспечении граждан в КазССР", государственных социальных пособий по инвалидности, по случаю потери кормильца, по возрасту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№ 126 "О государственных социальных пособиях по инвалидности, по случаю потери кормильца и по возрасту в Республике Казахстан", государственных специальных пособий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 от 13 июля 1999 года № 414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труда" и специальных государственных пособий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 от 5 апреля 1999 года № 365 "О специальном государственном пособии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2 указывается общая сумма пенсий и пособий, назначенных по состоянию на первое число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3 показывается средний размер назначенных (месячных) пенсий и пособий, сложившийся на отчетную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4 указывается средняя численность получателей выплаченных пенсий и пособий за отчетный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5 указывается общая сумма пенсий и пособий, выплаченных за отчетный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6 указывается среднемесячный размер пенсий и пособий, выплаченных за отчетный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графе 7 указывается общая сумма выплаченных пенсий и пособий нарастающим итогом с начала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показатели формы З-Соц "Отчет о численности получателей пенсий и пособий и суммах назначенных им месячных пенсий и пособий" увязываются с идентичными данными по соответствующим строкам и графам формы 1-Собес "Отчет о назначении и выплате пенсий и пособий".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раздел 1 указываются данные по назначению и выплате пенсий с учетом Законов Республики Казахстан от 20 июня 1997 года № 136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пенсионном обеспечении в Республике Казахстан" и Законом Казахской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Советской Социалистической Республики от 17 июня 1991 года "О пенсионном обеспечении граждан в КазССР".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01 - учитываются все пенсионеры, получающие пенсии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01-а - учитываются все получатели базовой пенсионной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02 - указываются женщины из общего числа пенсионеров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03 - учитываются данные по пенсионерам, проживающим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04 - пенсионеры, получающие пенсии в минимальном размере.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04-а - учитывается выплата получателей пенсии в минимальном размере.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05 - учитываются данные по многодетным матерям, родившим 5 и более детей и воспитавшим их до восьмилетнего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06 - указываются государственные служащие, пенсия которым назначена до 1 января 1998 года, согласно Положению о порядке пенсионного обеспечения государственных служащих Республики Казахстан, утвержденного Указом Президента Республики Казахстан от 17 июня 1996 года № 3037.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07 - указываются данные по пенсионерам, получающим пенсии при неполном стаже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08 - указываются данные по пенсионерам, получающим пенсии с учетом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№ 1788-XII "О социальной защите граждан, пострадавших вследствие ядерных испытаний на Семипалатинском испытательном ядерном полигоне", как проживавшие в зонах чрезвычайного и максимального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09 - указываются данные по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10 указываются выплаты на погребение всего, в том числе по строке 11 - за пенсионеров, по строке 12 - за участников и инвалидов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 2 указываются данные по назначению и выплате государственных социальных пособий с учетом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№ 126 "О государственных социальных пособиях по инвалидности, по случаю потери кормильца и по возрасту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назначении и выплате по графам 1-7 заполняются аналогично графам раздела 1 формы 1-Собес "Отчет о назначении и выплате пенсий и пособий".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05-45 указываются получатели государственных социальных пособий по категориям и размерам назначенных месячных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46-49 указываются данные по семьям погибших военнослужащих в мирное время, во время боевых действий, во время Великой Отечественной войны из числа получателей пособий по случаю потери кормильца.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50-52 выделены из общего числа получателей пособий: не вступившие в повторный брак вдовы погибших воинов, не вступившие в повторный брак вдовы инвалидов войны, участников войны и лиц, приравненных к ним, граждан, награжденных медалью "За оборону Ленинграда" и знаком "Житель блокадного Ленинграда", признанных инвалидами в результате общего заболевания, трудового увечья и других причин, одинокие вдовы участников воины.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53-56 выплаты на погребение получателей государственных социальных пособий по видам.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указываются данные по выплате пенсий и пособий получателей по линии силовых структур.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01 - учитываются все пенсионеры, получающие пенсии по выслуге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1-а указывается базовая пенсионная выплата получателей пенсии по выслуге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02-05 указываются получатели государственных социальных пособий по инвалидности по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02-а - указывается базовая пенсионная выплата получателей государственных социальных пособий по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06-11 указываются данные по получателям государственных социальных пособий по потере кормильца.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12 указываются данные всех получателей пенсий и пособий по линии силовых структур.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13-16 указываются получатели выплаты на погребение получателей по линии силовых структур по видам.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17-19 указываются получатели выплаты единовременной компенсации на погребение.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указываются данные по назначению и выплате специальных государственных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01-17 учитываются получатели специальных государственных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18 учитываются данные с строки 01 по строке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указываются данные по назначению и выплате государственных специальных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01 учитываются получатели государственных специальных пособий по Списку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02 из общего числа получателей государственных специальных пособий по Списку № 1 -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03 учитываются получатели государственных специальных пособий по Списку № 1, проживающие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04 учитываются получатели государственных специальных пособий по Списку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05 числа получателей государственных специальных пособий по Списку № 2 -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06 учитываются получатели государственных специальных пособий по Списку № 2, проживающие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07-08 указываются выплаты на погребение получателей государственных специальных пособий по Спискам № 1,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Аналогичным образом заполняются данные, указанные в пунктах 1-4 настоящей Инструкции, по форме в разрезе областей, городов Астана,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Арифметическо-логический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Суммы, назначенные и выплаченные, проставляются в тысячах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средний размер назначенных пенсий и пособий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 = графа 2 / графа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среднемесячный размер выплаченных пенсий и пособий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6 = графа 5 / графа 4 /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Р - количество месяцев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 разделу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01 = строка 05 + строка 06 + строка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78 = строка 79 + строка 80 + строка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82 = строка 1 + строка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 разделу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12 = строка 01 + строка 02 + строка 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20 = строка 12 + строка 13 + строка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 разделу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Строка 18 = строка 01 + строка 02 + строка 03 + строка 04 + строка 05 + строка 06 + строка 07 + строка 08 + строка 09 + строка 10 + строка 11 + строка 12 + строка 13 + строка 14 + строка 15 + строка 16 + строка 17.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74 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71"/>
        <w:gridCol w:w="5295"/>
        <w:gridCol w:w="5214"/>
      </w:tblGrid>
      <w:tr>
        <w:trPr>
          <w:trHeight w:val="885" w:hRule="atLeast"/>
        </w:trPr>
        <w:tc>
          <w:tcPr>
            <w:tcW w:w="287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906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Құпиялылығы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органдарымен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кепілденеді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</w:t>
            </w:r>
          </w:p>
        </w:tc>
        <w:tc>
          <w:tcPr>
            <w:tcW w:w="5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агенттігі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наурыздағы № 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байқау бойынша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ведомственному статистическому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наблюдению</w:t>
            </w:r>
          </w:p>
        </w:tc>
        <w:tc>
          <w:tcPr>
            <w:tcW w:w="52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2011 года № 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Еңбек және халықты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министрлігіне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Министерству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www.stat.gov.kz, www.enbek.gov.kz сайттарынан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Статистическую форму можно получить на сайтах www.stat.gov.kz, www.enbek.gov.kz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алғашқы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деректерді уақтылы тапсырмау, дәйекті емес деректерді беру әкімшілік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бұзушылық болып табылады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қолданыстағы заңнамасына сәйкес жауапкершілікке әкеп соғады.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представление, предоставление недостоверных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 в соответствующие органы государственной статистики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административными правонарушениями и влекут за собой ответственность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действующим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</w:tc>
      </w:tr>
      <w:tr>
        <w:trPr>
          <w:trHeight w:val="540" w:hRule="atLeast"/>
        </w:trPr>
        <w:tc>
          <w:tcPr>
            <w:tcW w:w="2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7271201</w:t>
            </w:r>
          </w:p>
        </w:tc>
        <w:tc>
          <w:tcPr>
            <w:tcW w:w="5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 мен жәрдемақыларды алушылардың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 және оларға тағайындалған айлық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зейнетақылар мен жәрдемақылардың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 туралы есеп
</w:t>
            </w:r>
          </w:p>
        </w:tc>
      </w:tr>
      <w:tr>
        <w:trPr>
          <w:trHeight w:val="540" w:hRule="atLeast"/>
        </w:trPr>
        <w:tc>
          <w:tcPr>
            <w:tcW w:w="28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3-Соц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3-Соц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численности получателей пенсий и пособий и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назначенных им месячных пенсий и пособий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_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жартыжыл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_  _  _  _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Полугодовая         Отчетный период   |_| полугодие  |_||_||_||_| 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төлеу жөніндегі мемлекеттік орталық,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және халықты әлеуметтік қорғау министрлігінің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департаменттері, Қазақстан Республикасының 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 министрлігі тапсырады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Представляют Государственный центр по выплате пенсий, территориальные 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труда и социальной защиты населения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мерзімі: Зейнетақы төлеу жөніндегі мемлекеттік орталығы 30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30 шілде күндері, Қазақстан Республикасы 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қорғау министрлігінің аумақтық департаменттері 5 наурыз және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қыркүйек күндері,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және халықты әлеуметтік қорғау министрлігі 5 наурыз және 5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күндері.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представления: Государственный центр по выплате пенсий – 30 января и 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департаменты Министерства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5 марта и 5 июля, 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 – 5 марта и 5 июля.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КҰЖЖ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_  _  _  _  _  _  _  _  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ОКПО   |_||_||_||_||_||_||_||_|  |_||_||_||_|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  _  _  _  _  _  _  _  _  _  _ 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БИН  |_||_||_||_||_||_||_||_||_||_||_||_|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Зейнетақылар мен жәрдемақыларды алушылардың саны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оларға тағайындалған айлық зейнетақылар мен жәрдемақылардың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сомасы туралы 20 ___ жылғы ___ жартыжылдықтағы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Отчет о численности получателей пенсий и пособий и суммах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назначенных им месячных пенсий и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 ___ полугодие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1-БӨЛІМ. Зейнетақылар мен жәрдемақыларды алушылардың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саны және оларға тағайындалған айлық зейнетақылар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жәрдемақылардың сомасы 20 ___ жылғы ___ жартыжылдық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РАЗДЕЛ 1. Численность получателей пенсий и пособий и суммах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назначенных им месячных пенсий и пособий ___ полугодие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5"/>
        <w:gridCol w:w="1866"/>
        <w:gridCol w:w="2237"/>
        <w:gridCol w:w="2834"/>
        <w:gridCol w:w="2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пенсионеров,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 пенсии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төлемін алатындардың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получателей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выплаты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женщин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 (01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проживающие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01)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женщин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 всего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 ең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мөлшерде алатындар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получающие пенсии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минимальном размере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 ең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мөлшерде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пенсионная выплата,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пенсии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минимальном размере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 ең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мөлшерде алатындардың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минимальном размере: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Соғысқа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войны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инвалиды войны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Соғысқа 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 жалпы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участников 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Зейнетақыны жеңілдікті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шарттармен алатындардың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Получающие пенсии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льготных условиях всего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 (17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проживающие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 17)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 (17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(из строки 17)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Тізім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Списку № 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Тізім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Списку № 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(20, 21 жолдардан)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женщин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 20, 21)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өндірістің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жұмысшылардың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жеңілдікті зейнетақылары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льготные 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производства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Жерасты және ашық 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жұмыстарында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 жұмысшыларының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жеңілдікті зейнетақылары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Льготные пенсии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 открытых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және одан да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балалары бар көп балалы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аналар,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 более детей, всего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батыр-аналар және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алқа"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матери-героини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 медалью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 балалы аналар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"Күміс алқа"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 медалью "Кумiс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Балалары бар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аналар (05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инвалиды,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(из строки 05)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Төлемдерді толық көлемде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получающие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полном объеме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Төлемдерді толық көлемде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пенсионная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пенсионеров,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полном объеме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стажы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болмауы жағдайында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(31+34+37+40 жолдардан)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получающие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при неполном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(строки 31+34+37+40)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стажы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болмауы жағдайында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пенсионная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пенсионеров,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при неполном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лет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жылдан 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до 15 лет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жылдан 20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до 20 лет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жылдан жоғары, 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20 лет, мужчины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және ең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радиациялық қатер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аймақтарында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 ретінде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полигоны туралы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ескере отырып,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(29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получающие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пенсии с 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 полигоне,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проживавшие в 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 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(из строки 29)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сіңірген жылдары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 за выслугу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служащие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интернационалист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жауынгерлерді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қоспағанда, басқа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еңбегі үшін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получающие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за особые заслуги,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 интернационалистов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(строки 45+46)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Республикой Казахстан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қатарынан (01 жолдан)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01):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қайтыс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жауынгерлердің некеге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 тұрмаған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вступившие в повторный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 вдовы погибших воинов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мүгедектерінің, 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азаматтардың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некеге тұрмаған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жесірлері, "Ленинградты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қорғағаны үшін"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"Блокадалық Ленинградтың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тұрғыны" белгісімен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(жалпы ауру,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жарақаты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себептер бойынша) болып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танылған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вступившие в повторный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 вдовы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войны,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и лиц приравненных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ним, граждан, награжденных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медалью "За оборону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Ленинграда" и 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"Житель блокадного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Ленинграда", 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 (общего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увечья)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соғысқа 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жалғызілікті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 вдовы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фашистік концлагердің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тұтқындары,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тұтқындалу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кәмелетке 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узники фашистких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концлагерей,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 пленения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"Ленинградты қорғағаны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үшін" медалімен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"Блокадалық Ленинградтың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тұрғыны" белгісімен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 медалью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 оборону Ленинграда"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 "Житель блокадного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Ленинграда"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жылдарында тылда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көрсеткен қажырлы еңбегі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қалтқысыз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 үшін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наградалармен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адамар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наградами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самоотверженный труд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безупречную воинскую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708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2 – БӨЛІМ. Мемлекеттік әлеуметтік жәрдемақы алушылардың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саны және оларға тағайындалған айлық жәрдемақылардың сомасы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20 ___ жылғы ___ жартыжылдық.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2. Численность получателей государственных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пособий и суммах назначенных им месячных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пособий ___ полугодие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0"/>
        <w:gridCol w:w="1866"/>
        <w:gridCol w:w="2051"/>
        <w:gridCol w:w="3019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төлемдерін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(5+7+43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пособий: (строки 05+07+43)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женщин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 алушыларға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получателям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(из строки 1)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женщин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возрасту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женщин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санаттағы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категорий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 санаттағы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төлемін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получателей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выплаты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женщин-инвалидов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(7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проживающих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7)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ауру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заболевания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жарақаты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трудового увечья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Кәсіби аурулар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инвалидам до 16 лет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 жасынан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с детства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 өткеру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жаралану, контузия,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мертігу,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 пайда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мерзімді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срочной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наступила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вследствии 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немесе әскери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 ядролық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апаттардың салдарын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кезінде не ядролық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объектілердегі апаттық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жағдайлар салдарынан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наступила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 на ядерных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или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на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қызметшінің міндеттерін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атқарумен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 жазатайым оқиға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 пайда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(мерзімді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қоспағанда),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органдарының басшы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қатардағы құрамның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тұлғалары 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Инвалидам,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срочной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службы), лиц начального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рядового состава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наступлении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увечья,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несчастного случая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связанного с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 өткеру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жаралану, контузия,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мертігу,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 пайда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(мерзімді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қоспағанда),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 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Инвалидам,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срочной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службы), 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наступила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вследствии 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внутренних дел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обязанностей.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 ескере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отырып, асыраушысынан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айырылу жағдайы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(46+47+48+49+50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 с учетом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(строки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46+47+48+49+50)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женщин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тұратындар (43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(из строки 43)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нетрудоспособным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нетрудоспособным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нетрудоспособным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 нетрудоспособным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5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 да артық мүшесі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нетрудоспособными 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(43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(из строки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бейбіт уақытта қаза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қимылдар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боевых действий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саны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пособия: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жауынгерлердің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некеге тұрмаған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вступившим в повторный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 вдовам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 соғыс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мүгедектерінің, 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азаматтардың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некеге тұрмаған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"Ленинградты қорғағаны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үшін" және "Блокадалық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Ленинградтың тұрғыны"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белгісімен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 (жалпы ауру,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жарақаты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 себептер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бойынша) болып танылған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вступившим в повторный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 вдовам умерших инв.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участники войны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приравненных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награжденных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медалью "За оборону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Ленинграда" и 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"Житель блокадного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Ленинграда", 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 (общего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увечья)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Соғысқа қатысушылардың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жалғызілікті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Одиноким вдовам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Экологиялық қасірет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салдарынан мүгелек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вследствии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бедствия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Чернобыль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атом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станциясындағы аварияны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жою кезінде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әскери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өткеруге шақыртылған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призванных, 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наступила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Чернобыльской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16-18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инвалиды 16-18 лет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группы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Асыраушысынан айырылу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 аралас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Смешанные виды выплат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потере кормильца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жетім және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сирота и 1 иждивенец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жетім және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сирота и 2 иждивенец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жетім және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сирота и 3 иждивенец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жетім және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сирота и 4 иждивенец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жетім және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сирота и 1 иждивенец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жетім және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сирота и 2 иждивенец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жетім және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сирота и 3 иждивенец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жетім және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сирота и 1 иждивенец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жетім және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сирота и 2 иждивенец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жетім және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сирота и 1 иждивенец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жетім және одан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сирота и более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асыраушыдан айырылуы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3–БӨЛІМ. Әлуетті құрылымдар қатарындағы зейнетақылар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жәрдемақыларды алушылардың саны және оларға тағайындалған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айлық зейнетақылар мен жәрдемақылардың сомасы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 ___ жылғы ___ жартыжылдық.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РАЗДЕЛ 3. Численность получателей пенсий и пособий из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силовых структур и суммах назначенных им месячных пенсий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пособий ___ полугодие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4"/>
        <w:gridCol w:w="1675"/>
        <w:gridCol w:w="2069"/>
        <w:gridCol w:w="3358"/>
        <w:gridCol w:w="2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сіңірген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Пенсия по выслуге лет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төлемін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получателей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выплаты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жалпы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 женщины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 жәрдемақының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жалпы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 женщины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пенсионная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пособии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группа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группа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группа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Асыраушыдан айырылу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жалпы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 женщины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нетрудоспособным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нетрудоспособными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нетрудоспособными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 нетрудоспособными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 жарамсыз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одан да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 отбасыларға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төленетін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семьи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получателей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сіңірген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выслуге лет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асыраушыдан айырылу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Жерлеуге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біржолғы өтемақы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на погребение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зайыбына (жұбайына)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жене (мужу)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 мүшелеріне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 семьи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4 – БӨЛІМ. Арнаулы мемлекеттік жәрдемақы алушылардың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саны және оларға тағайындалған айлық жәрдемақылардың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сомасы 20 ___ жылғы ___ жартыжылдық.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РАЗДЕЛ 4. Численность получателей специальных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пособий и суммах назначенных им месячных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пособий ___ полугодие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5"/>
        <w:gridCol w:w="2360"/>
        <w:gridCol w:w="2298"/>
        <w:gridCol w:w="2978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Азаматтық халық алушылар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гражданского населения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приравненные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приравненные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қайтыс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күйеулері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и мужья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тыл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труженники тыла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Апаттар салдарын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жоюшылар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және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І и ІІ групп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ІІІ группы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инвалиды 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"Алтын алқамен",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"Күміс алқамен"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Алка", "Кумыс алка"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Бірге тұратын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одан да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кәмелетке 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балалары бар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4-х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сіңірген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еңбегі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назначены пенсии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заслуги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получателей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проживающие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әйелдердің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Әлуетті құрылымдардағы алушылар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силовых структур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приравненные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приравненные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қайтыс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күйеулері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и мужья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тыл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труженники тыла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Апаттар салдарын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жоюшылар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және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І и ІІ групп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ІІІ группы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инвалиды 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"Алтын алқамен",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"Күміс алқамен"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Алка", "Кумыс алка"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Бірге тұратын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одан да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кәмелетке 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балалары бар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4-х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сіңірген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еңбегі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назначены пенсии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заслуги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получателей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проживающие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әйелдердің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9"/>
        <w:gridCol w:w="4708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5 – БӨЛІМ. Мемлекеттік арнайы жәрдемақы алушылардың 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және оларға тағайындалған айлық жәрдемақылардың сомасы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 ___ жылғы ___ жартыжылдық.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РАЗДЕЛ 5. Численность получателей государственных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пособий и суммах назначенных им месячных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пособий ___ полугодие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1"/>
        <w:gridCol w:w="1660"/>
        <w:gridCol w:w="2237"/>
        <w:gridCol w:w="2834"/>
        <w:gridCol w:w="2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получателей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жағдайлары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зиянды және ерекше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жерасты және ашық тау-кен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өндірістің, жұмыстардың,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кәсіптердің, лауазымдар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көрсеткіштердің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Тізімі 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Списку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профессий, должностей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на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горных работах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вредными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тяжелыми условиями труда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женщины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 жағдайлары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зиянды және ерекше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жерасты және ашық тау-кен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өндірістің, жұмыстардың,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кәсіптердің, лауазымдар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 көрсеткіштердің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Тізімі 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по Списку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профессий, должностей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на работах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вредными и тяжелыми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 труда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 женщины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жалпы санының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 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 адамдар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тізім бойынша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по Списку № 1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тізім бойынша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по Списку № 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715"/>
        <w:gridCol w:w="45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6-БӨЛІМ. Жас санаттары бойынша әйелдер мен ер адамдар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туралы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РАЗДЕЛ 6. Данные по женщинам и мужчинам по возрастным категориям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1456"/>
        <w:gridCol w:w="4912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строки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 пособий (человек)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алатын зейнеткерлер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(І бөлім, 1-баған, 01-жол):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пенсионеров, получающих 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 01, графа 1, раздел I):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жасқа дейінгі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в возрасте до 58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жасқа дейінгі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в возрасте до 63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Жеңілдікті шарттармен зейнетақы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 қатарынан (І бөлім,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1-баған, 17-жол):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пенсионеров, получающих пенсии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льготных условиях (строка 17, графа 1, раздел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I): 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жасқа дейінгі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в возрасте до 58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жасқа дейінгі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в возрасте до 63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бойынша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қатарынан (ІІ бөлім,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баған, 07 жол):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(строка 07, графа 1, раздел II):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группы: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жасқа дейінгі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в возрасте до 58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 58-ден асқан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в возрасте старше 58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жасқа дейінгі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в возрасте до 63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 63-тен асқан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в возрасте старше 63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группы: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жасқа дейінгі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в возрасте до 58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 58-ден асқан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в возрасте старше 58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жасқа дейінгі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в возрасте до 63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 63-тен асқан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в возрасте старше 63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группы: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жасқа дейінгі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в возрасте до 58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 58-ден асқан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 в возрасте старше 58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жасқа дейінгі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в возрасте до 63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жасы 63-тен асқан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 в возрасте старше 63 лет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 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 Адрес: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  </w:t>
      </w:r>
      <w:r>
        <w:rPr>
          <w:rFonts w:ascii="Times New Roman"/>
          <w:b/>
          <w:i w:val="false"/>
          <w:color w:val="000000"/>
          <w:sz w:val="28"/>
        </w:rPr>
        <w:t>Тел.: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 Тел.: 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тегі және телефоны</w:t>
      </w: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Тел.: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________________ Тел. 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Т.А.Ә.,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  Ф.И.О., 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Т.А.Ә.,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Ф.И.О., 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20 ___ жылдың ___ жартыжылдығына арналған зейнетақылар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мен жәрдемақыларды алушылардың саны және оларға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тағайындалған айлық зейнетақылар мен жәрдемақылардың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сомасы туралы есеп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Отчет о численности получателей пенсий и пособий и суммах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назначенных им месячных пенсий и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за ___ полугодие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1-БӨЛІМ. Зейнетақылар мен жәрдемақыларды алушылардың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саны және оларға тағайындалған айлық зейнетақылар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жәрдемақылардың сомасы 20 ___ жылғы ___ жартыжылдық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РАЗДЕЛ 1. Численность получателей пенсий и пособий и суммах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назначенных им месячных пенсий и пособий ___ полугодие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409"/>
        <w:gridCol w:w="2834"/>
        <w:gridCol w:w="3617"/>
        <w:gridCol w:w="2835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Зейнетақы алатын зейнеткерлердің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Всего пенсионеров, получающих пенсии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Зейнетақы алатын зейнеткерлердің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Всего пенсионеров, получающих пенсии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3024"/>
        <w:gridCol w:w="3047"/>
        <w:gridCol w:w="3649"/>
        <w:gridCol w:w="2861"/>
      </w:tblGrid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01-а Базалық зейнетақы төлемін алатындардың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 Всего получателей базовой пенсионной выплаты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01-а Базалық зейнетақы төлемін алатындардың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 Всего получателей базовой пенсионной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3347"/>
        <w:gridCol w:w="2628"/>
        <w:gridCol w:w="3802"/>
        <w:gridCol w:w="2835"/>
      </w:tblGrid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в том числе: женщин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708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в том числе: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19"/>
        <w:gridCol w:w="2830"/>
        <w:gridCol w:w="3611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жерде тұратын зейнеткерлер (01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Пенсионеры, проживающие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01)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2"/>
        <w:gridCol w:w="4945"/>
        <w:gridCol w:w="48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жерде тұратын зейнеткерлер (01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Пенсионеры, проживающие в сельской местности (из строки 01)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3363"/>
        <w:gridCol w:w="2624"/>
        <w:gridCol w:w="3611"/>
        <w:gridCol w:w="3037"/>
      </w:tblGrid>
      <w:tr>
        <w:trPr>
          <w:trHeight w:val="30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в том числе: женщин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(тысячи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в том числе: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594"/>
        <w:gridCol w:w="2628"/>
        <w:gridCol w:w="3617"/>
        <w:gridCol w:w="2835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жасына байланысты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по возрасту всего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9"/>
        <w:gridCol w:w="4708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жасына байланысты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по возрасту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19"/>
        <w:gridCol w:w="2830"/>
        <w:gridCol w:w="3570"/>
        <w:gridCol w:w="3037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оның ішінде: зейнетақыларды ең төмен мөлшерде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в том числе: получающие пенсии в минимальном размере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оның ішінде: зейнетақыларды ең төмен мөлшерде алатындар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в том числе: получающие пенсии в минимальном размере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2"/>
        <w:gridCol w:w="3386"/>
        <w:gridCol w:w="2461"/>
        <w:gridCol w:w="3386"/>
        <w:gridCol w:w="2835"/>
      </w:tblGrid>
      <w:tr>
        <w:trPr>
          <w:trHeight w:val="30" w:hRule="atLeast"/>
        </w:trPr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06-а Зейнетақыларды ең темен мөлшерде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базалық зейнетақы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06-а Базовая пенсионная выплата, получателей пенсии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минимальном размере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Оңтүстiк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5"/>
        <w:gridCol w:w="5089"/>
        <w:gridCol w:w="435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06-а Зейнетақыларды ең темен мөлшерде алатын зейнеткерлердің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06-а Базовая пенсионная выплата, получателей пенсии в минимальном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Eceптi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244"/>
        <w:gridCol w:w="3019"/>
        <w:gridCol w:w="3411"/>
        <w:gridCol w:w="3041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зейнетақыларды ең төмен мөлшерде алатындардың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из числа получателей пенсии в минимальном размере: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708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зейнетақыларды ең төмен мөлшерде алатындардың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из числа получателей пенсии в минимальном размере: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3157"/>
        <w:gridCol w:w="2830"/>
        <w:gridCol w:w="3796"/>
        <w:gridCol w:w="3037"/>
      </w:tblGrid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Соғысқа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Участники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4911"/>
        <w:gridCol w:w="4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Соғысқа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Участники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19"/>
        <w:gridCol w:w="2830"/>
        <w:gridCol w:w="3611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оның ішінде: соғыс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из них: инвалиды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оның ішінде: соғыс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из них: инвалиды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2956"/>
        <w:gridCol w:w="3019"/>
        <w:gridCol w:w="3802"/>
        <w:gridCol w:w="2835"/>
      </w:tblGrid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в том числе: І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в том числе: 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ІІ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3342"/>
        <w:gridCol w:w="2830"/>
        <w:gridCol w:w="3611"/>
        <w:gridCol w:w="3037"/>
      </w:tblGrid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ІІІ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ІІІ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3054"/>
        <w:gridCol w:w="2830"/>
        <w:gridCol w:w="3796"/>
        <w:gridCol w:w="3037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Соғысқа қатысушылардың ішінде: жалпы ауру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Из числа участников войны: инвалиды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4911"/>
        <w:gridCol w:w="4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Соғысқа қатысушылардың ішінде: жалпы ауру бойынша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Из числа участников войны: инвалиды от общего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3141"/>
        <w:gridCol w:w="2628"/>
        <w:gridCol w:w="3802"/>
        <w:gridCol w:w="3041"/>
      </w:tblGrid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в том числе: І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в том числе: 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3157"/>
        <w:gridCol w:w="2830"/>
        <w:gridCol w:w="3611"/>
        <w:gridCol w:w="3037"/>
      </w:tblGrid>
      <w:tr>
        <w:trPr>
          <w:trHeight w:val="30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ІІ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3178"/>
        <w:gridCol w:w="2830"/>
        <w:gridCol w:w="3611"/>
        <w:gridCol w:w="3036"/>
      </w:tblGrid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ІІІ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ІІІ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095"/>
        <w:gridCol w:w="3015"/>
        <w:gridCol w:w="3611"/>
        <w:gridCol w:w="3037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Зейнетақыны жеңілдікті шарттармен алатындардың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Получавшие пенсии на льготных условиях всего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Зейнетақыны жеңілдікті шарттармен алатындардың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Получавшие пенсии на льготных условиях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301"/>
        <w:gridCol w:w="2830"/>
        <w:gridCol w:w="3611"/>
        <w:gridCol w:w="3037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Ауылдық жерде тұратын зейнеткерлер (17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Пенсионеры, проживающие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17)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Ауылдық жерде тұратын зейнеткерлер (17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Пенсионеры, проживающие в сельской местности (из строки 17)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100"/>
        <w:gridCol w:w="3019"/>
        <w:gridCol w:w="3617"/>
        <w:gridCol w:w="304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әйелдер (17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женщин (из строки 17)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әйелдер (17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женщин (из строки 17)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485"/>
        <w:gridCol w:w="2639"/>
        <w:gridCol w:w="3229"/>
        <w:gridCol w:w="3248"/>
      </w:tblGrid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№ 1 Тізім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По Списку №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 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7"/>
        <w:gridCol w:w="4911"/>
        <w:gridCol w:w="47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№ 1 Тізім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По Списку №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Eceптi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2977"/>
        <w:gridCol w:w="2834"/>
        <w:gridCol w:w="3802"/>
        <w:gridCol w:w="3041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№ 2 Тізім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По Списку № 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№ 2 Тізім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По Списку №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795"/>
        <w:gridCol w:w="3065"/>
        <w:gridCol w:w="3994"/>
        <w:gridCol w:w="3231"/>
      </w:tblGrid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оның ішінде: әйелдер (20, 21 жолдардан)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в том числе: женщин (из строк 20, 21)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4911"/>
        <w:gridCol w:w="4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оның ішінде: әйелдер (20, 21 жолдардан)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в том числе: женщин (из строк 20, 21)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2850"/>
        <w:gridCol w:w="2832"/>
        <w:gridCol w:w="3755"/>
        <w:gridCol w:w="3027"/>
      </w:tblGrid>
      <w:tr>
        <w:trPr>
          <w:trHeight w:val="30" w:hRule="atLeast"/>
        </w:trPr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Ауылшаруашылығы және өндірістің кейбip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жұмысшылардың басқа жеңілдікті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Другие льготные пенсии работников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отраслей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Жамбьшская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4910"/>
        <w:gridCol w:w="49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Ауылшаруашылығы және өндірістің кейбip салаларындағы жұмысшылардың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жеңілдікті зейнетақылары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Другие льготные пенсии работников сельского хозяйства и некоторых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Eceптi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306"/>
        <w:gridCol w:w="2628"/>
        <w:gridCol w:w="3617"/>
        <w:gridCol w:w="3226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Жерасты және ашық кен жұмысы жұмысшыларының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жеңілдікті зейнетақылары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Льготные пенсии работников подземных и открытых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Жерасты және ашық кен жұмысы жұмысшыларының жеңілдікті зейнетақылары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Льготные пенсии работников подземных и открытых горных работах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280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 және одан да көп балалары бар көп балалы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аналар,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Многодетные матери, имеющие 5 и более детей всего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 және одан да көп балалары бар көп балалы аналар,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Многодетные матери, имеющие 5 и более детей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 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2869"/>
        <w:gridCol w:w="2830"/>
        <w:gridCol w:w="4002"/>
        <w:gridCol w:w="303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оның ішінде: батыр-аналар және "Алтын алқа"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медалімен марапатталғандар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из них: матери-героини и награжденные медалью "Алтын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оның ішінде: батыр-аналар және "Алтын алқа" медалімен марапатталғандар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из них: матери-героини и награжденные медалью "Алтын Алка"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306"/>
        <w:gridCol w:w="2628"/>
        <w:gridCol w:w="3802"/>
        <w:gridCol w:w="304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көп балалы аналар және "Күміс алқа"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многодетные матери и награжденные медалью "Кумiс Алка"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көп балалы аналар және "Күміс алқа" медалімен марапатталғандар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многодетные матери и награжденные медалью "Кумiс Алка"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121"/>
        <w:gridCol w:w="2834"/>
        <w:gridCol w:w="3802"/>
        <w:gridCol w:w="2835"/>
      </w:tblGrid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Балалары бар мүгедек аналар (05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Женщины инвалиды, имеющие детей (из строки 05)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Балалары бар мүгедек аналар (05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Женщины инвалиды, имеющие детей (из строки 05)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306"/>
        <w:gridCol w:w="2628"/>
        <w:gridCol w:w="3802"/>
        <w:gridCol w:w="304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Төлемдерді толық көлемде алатын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Пенсионеры, получающие выплаты в полном объеме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5094"/>
        <w:gridCol w:w="4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Төлемдерді толық көлемде алатын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Пенсионеры, получающие выплаты в полном объеме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075"/>
        <w:gridCol w:w="3015"/>
        <w:gridCol w:w="3611"/>
        <w:gridCol w:w="303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29-а Төлемдерді толық көлемде алатын 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29-а Базовая пенсионная выплата пенсионеров,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полном объеме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29-а Төлемдерді толық көлемде алатын зейнеткерлердің 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29-а Базовая пенсионная выплата пенсионеров, получающих выплаты в полном объеме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3527"/>
        <w:gridCol w:w="2830"/>
        <w:gridCol w:w="3406"/>
        <w:gridCol w:w="2976"/>
      </w:tblGrid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Еңбек стажы толық болмауы жағдайында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зейнеткерлер (31+34+37+40 жолдардан)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Пенсионеры, получающие выплаты при неполном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(строки 31+34+37+40)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5265"/>
        <w:gridCol w:w="47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Еңбек стажы толық болмауы жағдайында төлем алатын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(31+34+37+40 жолдардан)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Пенсионеры, получающие выплаты при неполном стаже работы (строки 31+34+37+40)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 (человек)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260"/>
        <w:gridCol w:w="2830"/>
        <w:gridCol w:w="3611"/>
        <w:gridCol w:w="303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30-а Еңбек стажы толық болмауы жағдайында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 зейнеткерлердің базалық 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30-а Базовая пенсионная выплата пенсионеров,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при неполном стаже работы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30-а Еңбек стажы толық болмауы жағдайында төлем алатын 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 зейнетақы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30-а Базовая пенсионная выплата пенсионеров, получающих выплаты при неполном стаже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573"/>
        <w:gridCol w:w="2834"/>
        <w:gridCol w:w="3411"/>
        <w:gridCol w:w="2836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10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до 10 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10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до 10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203"/>
        <w:gridCol w:w="2834"/>
        <w:gridCol w:w="3802"/>
        <w:gridCol w:w="2835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женщины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708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203"/>
        <w:gridCol w:w="2834"/>
        <w:gridCol w:w="3802"/>
        <w:gridCol w:w="2835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мужчины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мужчины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(тысячи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3157"/>
        <w:gridCol w:w="2830"/>
        <w:gridCol w:w="3611"/>
        <w:gridCol w:w="3037"/>
      </w:tblGrid>
      <w:tr>
        <w:trPr>
          <w:trHeight w:val="30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10 жылдан 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до 10 до 15 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10 жылдан 15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до 10 до 15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3363"/>
        <w:gridCol w:w="2830"/>
        <w:gridCol w:w="3611"/>
        <w:gridCol w:w="2831"/>
      </w:tblGrid>
      <w:tr>
        <w:trPr>
          <w:trHeight w:val="30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женщины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2977"/>
        <w:gridCol w:w="2834"/>
        <w:gridCol w:w="3802"/>
        <w:gridCol w:w="3041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мужчины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мужчины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3162"/>
        <w:gridCol w:w="2834"/>
        <w:gridCol w:w="3802"/>
        <w:gridCol w:w="2835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 жылдан 20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до 15 до 20 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 жылдан 20 жылға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до 15 до 20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594"/>
        <w:gridCol w:w="2628"/>
        <w:gridCol w:w="3617"/>
        <w:gridCol w:w="2835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женщины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9"/>
        <w:gridCol w:w="4708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3187"/>
        <w:gridCol w:w="2632"/>
        <w:gridCol w:w="3993"/>
        <w:gridCol w:w="2840"/>
      </w:tblGrid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мужчины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мужчины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4008"/>
        <w:gridCol w:w="2836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20 жылдан жоғары,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свыше 20 лет, мужчины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20 жылдан жоғары,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свыше 20 лет, мужчины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075"/>
        <w:gridCol w:w="2830"/>
        <w:gridCol w:w="4001"/>
        <w:gridCol w:w="2831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Төтенше және ең жоғары радиациялық қатер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аймақтарында тұратын адамдар ретінде Семей полигоны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туралы Заңды ескере отырып, зейнетақы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 (29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Пенсионеры, получающие пенсии с учетом Закона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 полигоне, как проживавшие в 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 максимального радиационного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29)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Төтенше және ең жоғары радиациялық қатер аймақтарында тұратын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ретінде Семей полигоны туралы Заңды ескере отырып, зейнетақы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 (29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Пенсионеры, получающие пенсии с учетом Закона о Семипалатинском полигоне,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проживавшие в зонах чрезвычайного и максимального радиационного риска (из строки 29)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2878"/>
        <w:gridCol w:w="2632"/>
        <w:gridCol w:w="3993"/>
        <w:gridCol w:w="3231"/>
      </w:tblGrid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Еңбек сіңірген жылдары үшін 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Пенсионеры за выслугу лет всего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Еңбек сіңірген жылдары үшін зейнеткерлердің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Пенсионеры за выслугу лет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2972"/>
        <w:gridCol w:w="2830"/>
        <w:gridCol w:w="4002"/>
        <w:gridCol w:w="2831"/>
      </w:tblGrid>
      <w:tr>
        <w:trPr>
          <w:trHeight w:val="30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оның ішінде: мемлекеттік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в том числе: государственные служащие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оның ішінде: мемлекеттік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в том числе: государственные служащие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2915"/>
        <w:gridCol w:w="3019"/>
        <w:gridCol w:w="3802"/>
        <w:gridCol w:w="304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Ұлы Отан соғысының мүгедектері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интернационалист жауынгерлерді қоспағанда,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еңбегі үшін зейнетақы алатын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(45+46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Пенсионеры, получающие пенсии за особые заслуги,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Великой Отечественной войны и воинов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интернационалистов (строки 45+46)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Ұлы Отан соғысының мүгедектері мен интернационалист жауынгерлерді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қоспағанда, басқа ерекше еңбегі үшін зейнетақы алатын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(45+46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Пенсионеры, получающие пенсии за особые заслуги, кроме инвалидов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и воинов интернационалистов (строки 45+46)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306"/>
        <w:gridCol w:w="2834"/>
        <w:gridCol w:w="3802"/>
        <w:gridCol w:w="2835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оның ішінде: Қазақстан Республикасы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из них: перед Республикой Казахстан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оның ішінде: Қазақстан Республикасы алдында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из них: перед Республикой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203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жергілікті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местного значения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жергілікті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местного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2869"/>
        <w:gridCol w:w="2830"/>
        <w:gridCol w:w="3796"/>
        <w:gridCol w:w="3222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Жалпы зейнеткерлер қатарынан (01 жолдан): қайтыс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жауынгерлердің некеге қайта тұрмаған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Из общего числа пенсионеров (из строки 01):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вступившие в повторный брак вдовы погибших воинов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Жалпы зейнеткерлер қатарынан (01 жолдан): қайтыс болған жауынгерлердің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некеге қайта тұрмаған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Из общего числа пенсионеров (из строки 01): не вступившие в повторный брак вдовы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 воинов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3285"/>
        <w:gridCol w:w="3019"/>
        <w:gridCol w:w="3617"/>
        <w:gridCol w:w="2835"/>
      </w:tblGrid>
      <w:tr>
        <w:trPr>
          <w:trHeight w:val="30" w:hRule="atLeast"/>
        </w:trPr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Қаза тапқан соғыс мүгедектерінің, 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қатысушылардың және 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азаматтардың қайта некеге тұрмаған жесірлері,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"Ленинградты қорғағаны үшін" және "Блокадалық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Ленинградтың тұрғыны" белгісімен 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 (жалпы ауру, еңбек жарақаты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себептер бойынша) болып танылған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Не вступившие в повторный брак вдовы умерших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участников войны и лиц приравненных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награжденных медалью "За оборону Ленинграда"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 "Житель блокадного Ленинграда", 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 (общего заболевания, трудового увечья)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Қаза тапқан соғыс мүгедектерінің, соғысқа қатысушылардың және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теңестірілген азаматтардың қайта некеге тұрмаған жесірлері, "Ленинградты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қорғағаны үшін" және "Блокадалық Ленинградтың тұрғыны" белгісімен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мүгедектер (жалпы ауру, еңбек жарақаты және өзге де себептер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бойынша) болып танылған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Не вступившие в повторный брак вдовы умерших инвалидов войны, участников войны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приравненных к ним, граждан, награжденных медалью "За оборону Ленинграда"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 "Житель блокадного Ленинграда", признанных инвалидами (общего 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увечья)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2791"/>
        <w:gridCol w:w="3019"/>
        <w:gridCol w:w="4008"/>
        <w:gridCol w:w="2836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Соғысқа қатысушылардың жалғызілікті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Одинокие вдовы участников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4911"/>
        <w:gridCol w:w="4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Соғысқа қатысушылардың жалғызілікті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Одинокие вдовы участников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347"/>
        <w:gridCol w:w="2628"/>
        <w:gridCol w:w="3802"/>
        <w:gridCol w:w="3041"/>
      </w:tblGrid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Фашистік концлагердің тұтқындары,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тұтқындалу кезінде кәмелетке толмаған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Узники фашистких концлагерей,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несовершеннолетние на момент пленения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3"/>
        <w:gridCol w:w="5289"/>
        <w:gridCol w:w="51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Фашистік концлагердің тұтқындары, оның ішінде тұтқындалу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кәмелетке толмаған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Узники фашистких концлагерей, в том числе несовершеннолетние на момент пленения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3121"/>
        <w:gridCol w:w="2628"/>
        <w:gridCol w:w="4008"/>
        <w:gridCol w:w="3041"/>
      </w:tblGrid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"Ленинградты қорғағаны үшін" медалімен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"Блокадалық Ленинградтың тұрғыны" белгісімен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Лица, награжденные медалью "За оборону Ленинграда"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 "Житель блокадного Ленинграда"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4911"/>
        <w:gridCol w:w="4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"Ленинградты қорғағаны үшін" медалімен және "Блокадалық Ленинградтың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тұрғыны" белгісімен марапатталған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Лица, награжденные медалью "За оборону Ленинграда" и знаком "Житель блокадного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3079"/>
        <w:gridCol w:w="2834"/>
        <w:gridCol w:w="3802"/>
        <w:gridCol w:w="3041"/>
      </w:tblGrid>
      <w:tr>
        <w:trPr>
          <w:trHeight w:val="30" w:hRule="atLeast"/>
        </w:trPr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Ақталғандар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Реабилитированные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Ақталғандар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Реабилитированные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 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075"/>
        <w:gridCol w:w="3015"/>
        <w:gridCol w:w="3611"/>
        <w:gridCol w:w="303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Ұлы Отан соғысы жылдарында тылда көрсеткен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қажырлы еңбегі және қалтқысыз әскери қызметі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наградалармен марапатталған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лица, награжденные государственными наградами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самоотверженный труд и безупречную воинскую службу в тылу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годы Великой Отечественной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Ұлы Отан соғысы жылдарында тылда көрсеткен қажырлы еңбегі және қалтқысыз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қызметі үшін мемлекеттік наградалармен марапатталған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лица, награжденные государственными наградами за самоотверженный труд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безупречную воинскую службу в тылу в годы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424"/>
        <w:gridCol w:w="2830"/>
        <w:gridCol w:w="3611"/>
        <w:gridCol w:w="2831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Жерлеу,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Погребение, всего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Жерлеу,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Погребение,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834"/>
        <w:gridCol w:w="3802"/>
        <w:gridCol w:w="2836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зейнеткерлер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за пенсионеров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зейнеткерлер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за пенсионеров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3198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Ұлы Отан соғысына қатысушылары мен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за участников и инвалидов Великой Отечественной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пенсий,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Ұлы Отан соғысына қатысушылары мен мүгедектері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за участников и инвалидов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зейнетақы тағайындалған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Пенсионеры, пенсия которым назначена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 – БӨЛІМ. Мемлекеттік әлеуметтік жәрдемақы алушылардың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саны және оларға тағайындалған айлық жәрдемақылардың сомасы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 ___ жылғы ___ жартыжылдық.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РАЗДЕЛ 2. Численность получателей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социальных пособий и суммах назначенных им месячных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пособий ___ полугодие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306"/>
        <w:gridCol w:w="2834"/>
        <w:gridCol w:w="3596"/>
        <w:gridCol w:w="304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Мемлекеттік әлеуметтік жәрдемақы төлемдерін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барлығы (5+7+43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Всего получателей государственных социальных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(строки 05+07+43)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Мемлекеттік әлеуметтік жәрдемақы төлемдерін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(5+7+43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Всего получателей государственных социальных пособий (строки 05+07+43)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3198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из них: женщин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из них: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038"/>
        <w:gridCol w:w="3019"/>
        <w:gridCol w:w="3617"/>
        <w:gridCol w:w="3041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жерлерде тұратын алушыларға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 (1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Пособия получателям проживающим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1)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жерлерде тұратын алушыларға берілетін жәрдемақылар (1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Пособия получателям проживающим в сельской местности (из строки 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41"/>
        <w:gridCol w:w="2834"/>
        <w:gridCol w:w="3802"/>
        <w:gridCol w:w="3041"/>
      </w:tblGrid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из них: женщин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из них: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203"/>
        <w:gridCol w:w="2628"/>
        <w:gridCol w:w="4008"/>
        <w:gridCol w:w="2835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Жасына байланысты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Пособия по возрасту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Жасына байланысты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Пособия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182"/>
        <w:gridCol w:w="2834"/>
        <w:gridCol w:w="3802"/>
        <w:gridCol w:w="2836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в том числе: женщин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в том числе: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116"/>
        <w:gridCol w:w="2830"/>
        <w:gridCol w:w="3796"/>
        <w:gridCol w:w="3037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Барлық санаттағы мүгедектік бойынша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Пособия по инвалидности всех категорий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5289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Барлық санаттағы мүгедектік бойынша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Пособия по инвалидности всех категорий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3107"/>
        <w:gridCol w:w="3046"/>
        <w:gridCol w:w="3836"/>
        <w:gridCol w:w="3069"/>
      </w:tblGrid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07-а Барлық санаттағы мүгедектік бойынша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төлемін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07-а Всего получателей базовой пенсионной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 всех категорий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пособий, тенге 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1"/>
        <w:gridCol w:w="5480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07-а Барлық санаттағы мүгедектік бойынша базалық зейнетақы төлемін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07-а Всего получателей базовой пенсионной выплаты по инвалидности всех категорий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6"/>
        <w:gridCol w:w="3933"/>
        <w:gridCol w:w="2641"/>
        <w:gridCol w:w="3218"/>
        <w:gridCol w:w="2462"/>
      </w:tblGrid>
      <w:tr>
        <w:trPr>
          <w:trHeight w:val="30" w:hRule="atLeast"/>
        </w:trPr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оның ішінде: мүгедек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в том числе: женщин-инвалидов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 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(республику 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7"/>
        <w:gridCol w:w="5106"/>
        <w:gridCol w:w="47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оның ішінде: мүгедек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в том числе: женщин-инвалидов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Eceптi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Алушылардың,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 тенге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244"/>
        <w:gridCol w:w="2628"/>
        <w:gridCol w:w="4008"/>
        <w:gridCol w:w="2835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Ауылдық жерлерде тұратын мүгедектер (7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Инвалидов проживающих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строки 7)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715"/>
        <w:gridCol w:w="45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Ауылдық жерлерде тұратын мүгедектер (7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Инвалидов проживающих в сельской местности (из строки 7)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306"/>
        <w:gridCol w:w="2834"/>
        <w:gridCol w:w="3802"/>
        <w:gridCol w:w="2835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Жалпы ауру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От общего заболевания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Жалпы ауру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От общего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203"/>
        <w:gridCol w:w="2628"/>
        <w:gridCol w:w="4008"/>
        <w:gridCol w:w="2835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3363"/>
        <w:gridCol w:w="2439"/>
        <w:gridCol w:w="3796"/>
        <w:gridCol w:w="3037"/>
      </w:tblGrid>
      <w:tr>
        <w:trPr>
          <w:trHeight w:val="30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3393"/>
        <w:gridCol w:w="2632"/>
        <w:gridCol w:w="3808"/>
        <w:gridCol w:w="2839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617"/>
        <w:gridCol w:w="3227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Еңбек жарақаты салдарынан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От трудового увечья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Еңбек жарақаты салдарынан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От трудового увечья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506"/>
        <w:gridCol w:w="2830"/>
        <w:gridCol w:w="3612"/>
        <w:gridCol w:w="2831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3178"/>
        <w:gridCol w:w="2830"/>
        <w:gridCol w:w="3611"/>
        <w:gridCol w:w="3036"/>
      </w:tblGrid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834"/>
        <w:gridCol w:w="3802"/>
        <w:gridCol w:w="2836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3383"/>
        <w:gridCol w:w="2624"/>
        <w:gridCol w:w="3611"/>
        <w:gridCol w:w="3037"/>
      </w:tblGrid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Кәсіби аурулар салдарынан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От профессионального заболевания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Кәсіби аурулар салдарынан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От профессионального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409"/>
        <w:gridCol w:w="2628"/>
        <w:gridCol w:w="3617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203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3321"/>
        <w:gridCol w:w="2830"/>
        <w:gridCol w:w="3611"/>
        <w:gridCol w:w="3037"/>
      </w:tblGrid>
      <w:tr>
        <w:trPr>
          <w:trHeight w:val="30" w:hRule="atLeast"/>
        </w:trPr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3372"/>
        <w:gridCol w:w="2632"/>
        <w:gridCol w:w="3808"/>
        <w:gridCol w:w="2840"/>
      </w:tblGrid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16 жасқа дейінгі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Детям инвалидам до 16 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16 жасқа дейінгі мүгедек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Детям инвалидам до 16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3187"/>
        <w:gridCol w:w="2632"/>
        <w:gridCol w:w="3993"/>
        <w:gridCol w:w="2840"/>
      </w:tblGrid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Бала жасынан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Инвалидам с детства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Бала жасынан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Инвалидам с детства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3223"/>
        <w:gridCol w:w="2854"/>
        <w:gridCol w:w="4028"/>
        <w:gridCol w:w="3309"/>
      </w:tblGrid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2870"/>
        <w:gridCol w:w="2893"/>
        <w:gridCol w:w="4083"/>
        <w:gridCol w:w="3354"/>
      </w:tblGrid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оның ішінде: ІI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в том числе: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3198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3198"/>
        <w:gridCol w:w="2953"/>
        <w:gridCol w:w="3673"/>
        <w:gridCol w:w="2872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Мүгедектігі әскери қызметті өткеру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жаралану, контузия, мертігу, ауру салдарынан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мерзімді қызметтегі әскери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Инвалидам из числа военнослужащих срочной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которых наступила вследствии 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полученного при прохождении воинской службы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Мүгедектігі әскери қызметті өткеру кезінде жаралану, контузия, мертігу,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 салдарынан пайда болған мерзімді қызметтегі әскери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Инвалидам из числа военнослужащих срочной службы, инвалидность которых наступила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вследствии ранения полученного при прохождении воинской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3013"/>
        <w:gridCol w:w="2830"/>
        <w:gridCol w:w="3796"/>
        <w:gridCol w:w="3037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1"/>
        <w:gridCol w:w="5297"/>
        <w:gridCol w:w="4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 тенге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656"/>
        <w:gridCol w:w="2834"/>
        <w:gridCol w:w="3411"/>
        <w:gridCol w:w="2835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3239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Мүгедектігі азаматтық немесе әскери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 ядролық объектілердегі апаттардың салдарын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жою кезінде не ядролық объектілердегі апаттық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жағдайлар салдарынан пайда болған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Лицам, инвалидность которых наступила при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аварий на ядерных объектах гражданского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назначения либо в результате аварийных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ядерных объектах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5289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Мүгедектігі азаматтық немесе әскери мақсатта салынған ядролық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объектілердегі апаттардың салдарын жою кезінде не ядролық объектілердегі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апаттық жағдайлар салдарынан пайда болған азаматтарға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Лицам, инвалидность которых наступила при ликвидации последствий аварий на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гражданского или военного назначения либо в результате аварийных ситуаций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объектах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4008"/>
        <w:gridCol w:w="2835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834"/>
        <w:gridCol w:w="3802"/>
        <w:gridCol w:w="2836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4008"/>
        <w:gridCol w:w="2836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5289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034"/>
        <w:gridCol w:w="3015"/>
        <w:gridCol w:w="3611"/>
        <w:gridCol w:w="301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Мүгедектігі әскери қызметшінің міндеттерін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атқарумен байланысты емес жазатайым оқиға салдарынан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 болған әскери қызметшілер (мерзімді қызметтегі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қызметшілерді қоспағанда),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органдарының басшы және қатардағы құрамның тұлғалары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Инвалидам, из числа военнослужащих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срочной службы), лиц начального и рядового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органов внутренних дел при наступлении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вследствие увечья, полученного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несчастного случая не связанного с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воинской службы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Мүгедектігі әскери қызметшінің міндеттерін атқарумен байланысты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жазатайым оқиға салдарынан пайда болған әскери қызметшілер (мерзімді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қызметтегі әскери қызметшілерді қоспағанда), ішкі істер органдарының басшы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қатардағы құрамның тұлғалары 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Инвалидам, из числа военнослужащих (кроме военнослужащих срочной службы),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 и рядового состава органов внутренних дел при наступлении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увечья, полученного в результате несчастного случая не связанного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исполнением обязанностей воинской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409"/>
        <w:gridCol w:w="2628"/>
        <w:gridCol w:w="3617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3372"/>
        <w:gridCol w:w="2632"/>
        <w:gridCol w:w="3808"/>
        <w:gridCol w:w="2840"/>
      </w:tblGrid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715"/>
        <w:gridCol w:w="45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2647"/>
        <w:gridCol w:w="3019"/>
        <w:gridCol w:w="3802"/>
        <w:gridCol w:w="3227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Мүгедектігі әскери қызметті өткеру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жаралану, контузия, мертігу, ауру салдарынан пайда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болған әскери қызметшілер (мерзімді қызметтегі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 қоспағанда), ішкі істер 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 арасындағы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Инвалидам, из числа военнослужащих (кроме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срочной службы), инвалидность которых наступила вследствии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ранения полученного при прохождении воинской службы,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органов внутренних дел при исполнении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обязанностей.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Мүгедектігі әскери қызметті өткеру кезінде жаралану, контузия, мертігу,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 салдарынан пайда болған әскери қызметшілер (мерзімді қызметтегі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 қоспағанда), ішкі істер органдарының қызметкерлер 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Инвалидам, из числа военнослужащих (кроме военнослужащих срочной службы),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которых наступила вследствии ранения полученного при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службы, сотрудников органов внутренних дел при исполнении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834"/>
        <w:gridCol w:w="3802"/>
        <w:gridCol w:w="2836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018"/>
        <w:gridCol w:w="2834"/>
        <w:gridCol w:w="4008"/>
        <w:gridCol w:w="2835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018"/>
        <w:gridCol w:w="2834"/>
        <w:gridCol w:w="3802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3054"/>
        <w:gridCol w:w="2830"/>
        <w:gridCol w:w="4002"/>
        <w:gridCol w:w="2831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Әскери қызметшілердің отбасыларын ескере отырып,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асыраушысынан айырылу жағдайы 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(46+47+48+49+50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Пособия по случаю потери кормильца с учетом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(строки 46+47+48+49+50)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Әскери қызметшілердің отбасыларын ескере отырып, асыраушысынан айырылу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жағдайы бойынша берілетін жәрдемақы (46+47+48+49+50 жолдар)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Пособия по случаю потери кормильца с учетом семей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(строки 46+47+48+49+50)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203"/>
        <w:gridCol w:w="2834"/>
        <w:gridCol w:w="3802"/>
        <w:gridCol w:w="2835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в том числе: женщин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297"/>
        <w:gridCol w:w="41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в том числе: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203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Ауылдық жерлерде тұратындар (43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Проживающие в сельской местности (из строки 43)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Ауылдық жерлерде тұратындар (43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Проживающие в сельской местности (из строки 43)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4008"/>
        <w:gridCol w:w="2835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еңбекке жарамсыз 1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с 1 нетрудоспособным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4"/>
        <w:gridCol w:w="5094"/>
        <w:gridCol w:w="49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еңбекке жарамсыз 1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с 1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 тенге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3455"/>
        <w:gridCol w:w="2632"/>
        <w:gridCol w:w="3808"/>
        <w:gridCol w:w="2839"/>
      </w:tblGrid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еңбекке жарамсыз 2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 2 нетрудоспособным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еңбекке жарамсыз 2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с 2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075"/>
        <w:gridCol w:w="2830"/>
        <w:gridCol w:w="4001"/>
        <w:gridCol w:w="2831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еңбекке жарамсыз 3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 3 нетрудоспособным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еңбекке жарамсыз 3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 3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3413"/>
        <w:gridCol w:w="2632"/>
        <w:gridCol w:w="3808"/>
        <w:gridCol w:w="2840"/>
      </w:tblGrid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еңбекке жарамсыз 4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 4 нетрудоспособным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5289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еңбекке жарамсыз 4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с 4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3285"/>
        <w:gridCol w:w="2834"/>
        <w:gridCol w:w="3411"/>
        <w:gridCol w:w="3226"/>
      </w:tblGrid>
      <w:tr>
        <w:trPr>
          <w:trHeight w:val="30" w:hRule="atLeast"/>
        </w:trPr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еңбекке жарамсыз 5 мүшесі және одан да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 5 и более нетрудоспособными членами семьи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еңбекке жарамсыз 5 мүшесі және одан да артық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 5 и более нетрудоспособными членами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3054"/>
        <w:gridCol w:w="2830"/>
        <w:gridCol w:w="3796"/>
        <w:gridCol w:w="3037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Қаза тапқан әскери 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(43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Семьи погибших военнослужащих (из строки 43)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Қаза тапқан әскери қызметшілердің отбасыларына (43 жолдан)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Семьи погибших военнослужащих (из строки 43)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038"/>
        <w:gridCol w:w="2834"/>
        <w:gridCol w:w="3802"/>
        <w:gridCol w:w="3041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оның ішінде: бейбіт уақытта 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в том числе: семьям погибших военнослужащих в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оның ішінде: бейбіт уақытта қаза тапқан әскери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в том числе: семьям погибших военнослужащих в мирное время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075"/>
        <w:gridCol w:w="2830"/>
        <w:gridCol w:w="3796"/>
        <w:gridCol w:w="303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әскери қимылдар кезінде 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семьям погибших военнослужащих во время боевых действий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әскери қимылдар кезінде қаза тапқан әскери 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семьям погибших военнослужащих во время боевых действий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3022"/>
        <w:gridCol w:w="3024"/>
        <w:gridCol w:w="3416"/>
        <w:gridCol w:w="3231"/>
      </w:tblGrid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Ұлы Отан соғысы кезінде қаза тапқан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семьям погибших военнослужащих во время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Ұлы Отан соғысы кезінде қаза тапқан әскери қызметшілердің отбасыларына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семьям погибших военнослужащих во время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116"/>
        <w:gridCol w:w="2830"/>
        <w:gridCol w:w="3796"/>
        <w:gridCol w:w="3037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Жәрдемақы алушылардың жалпы саны ішінде: қаза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тапқан жауынгерлердің қайта некеге тұрмаған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Из общего числа получателей пособия: не вступившим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повторный брак вдовам погибших воинов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Жәрдемақы алушылардың жалпы саны ішінде: қаза тапқан жауынгерлердің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 некеге тұрмаған 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Из общего числа получателей пособия: не вступившим в повторный брак вдовам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погибших воинов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41"/>
        <w:gridCol w:w="2628"/>
        <w:gridCol w:w="4008"/>
        <w:gridCol w:w="3041"/>
      </w:tblGrid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Қаза тапқан соғыс мүгедектерінің, соғысқа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қатысушылардың және 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азаматтардың қайта некеге тұрмаған жесірлеріне,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"Ленинградты қорғағаны үшін" және "Блокадалық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Ленинградтың тұрғыны" белгісімен 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 (жалпы ауру, еңбек жарақаты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себептер бойынша) болып танылған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Не вступившим в повторный брак вдовам умерших инв.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участники войны и лиц приравненных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награжденных медалью "За оборону Ленинграда"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знаком "Житель блокадного Ленинграда", 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 (общего заболевания, трудового увечья)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Қаза тапқан соғыс мүгедектерінің, соғысқа қатысушылардың және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теңестірілген азаматтардың қайта некеге тұрмаған жесірлеріне, "Ленинградты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қорғағаны үшін" және "Блокадалық Ленинградтың тұрғыны" белгісімен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марапатталған мүгедектер (жалпы ауру, еңбек жарақаты және өзге де себептер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бойынша) болып танылған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Не вступившим в повторный брак вдовам умерших инв. войны, участники войны 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 к ним, гражданам, награжденных медалью "За оборону Ленинграда" и 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"Житель блокадного Ленинграда", признанных инвалидами (общего заболевания,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увечья)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3194"/>
        <w:gridCol w:w="2641"/>
        <w:gridCol w:w="3996"/>
        <w:gridCol w:w="2909"/>
      </w:tblGrid>
      <w:tr>
        <w:trPr>
          <w:trHeight w:val="30" w:hRule="atLeast"/>
        </w:trPr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Соғысқа қатысушылардың жалғызілікті 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Одиноким вдовам участников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297"/>
        <w:gridCol w:w="41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Соғысқа қатысушылардың жалғызілікті жесірлеріне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Одиноким вдовам участников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182"/>
        <w:gridCol w:w="2628"/>
        <w:gridCol w:w="3803"/>
        <w:gridCol w:w="3041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Прочие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480"/>
        <w:gridCol w:w="41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Басқалары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Прочие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3121"/>
        <w:gridCol w:w="2834"/>
        <w:gridCol w:w="3802"/>
        <w:gridCol w:w="3041"/>
      </w:tblGrid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Экологиялық қасірет салдарынан мүгедек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Инвалиды вследствии экологического бедствия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Экологиялық қасірет салдарынан мүгедек болған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Инвалиды вследствии экологического бедствия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059"/>
        <w:gridCol w:w="2834"/>
        <w:gridCol w:w="3802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5289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19"/>
        <w:gridCol w:w="2830"/>
        <w:gridCol w:w="3611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3285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Мүгедектігі Чернобыль атом электр станциясындағы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аварияны жою кезінде пайда болған әскери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өткеруге шақыртылған әскери қызметшілер арасындағы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Инвалиды из числа военнообязанных призванных,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которых наступила при ликвидации аварии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Чернобыльской атомной электростанции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Мүгедектігі Чернобыль атом электр станциясындағы аварияны жою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 болған әскери қызметін өткеруге шақыртылған әскери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арасындағы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Инвалиды из числа военнообязанных призванных, инвалидность которых наступила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аварии на Чернобыльской атомной электростанции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260"/>
        <w:gridCol w:w="2830"/>
        <w:gridCol w:w="3611"/>
        <w:gridCol w:w="303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5289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3445"/>
        <w:gridCol w:w="2624"/>
        <w:gridCol w:w="3611"/>
        <w:gridCol w:w="3037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834"/>
        <w:gridCol w:w="3802"/>
        <w:gridCol w:w="2835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244"/>
        <w:gridCol w:w="2628"/>
        <w:gridCol w:w="4008"/>
        <w:gridCol w:w="2835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16-18 жасқа дейінгі мүгедек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Дети инвалиды 16-18 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5289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16-18 жасқа дейінгі мүгедек 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Дети инвалиды 16-18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в том числе: 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оның ішінде: 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в том числе: 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19"/>
        <w:gridCol w:w="2830"/>
        <w:gridCol w:w="3611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3239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III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III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2607"/>
        <w:gridCol w:w="2902"/>
        <w:gridCol w:w="4095"/>
        <w:gridCol w:w="3364"/>
      </w:tblGrid>
      <w:tr>
        <w:trPr>
          <w:trHeight w:val="30" w:hRule="atLeast"/>
        </w:trPr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Асыраушысынан айырылу жағдайы 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аралас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Смешанные виды выплат по потере кормильца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Асыраушысынан айырылу жағдайы бойынша берілетін аралас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Смешанные виды выплат по потере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 сирота и 1 иждивенец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1"/>
        <w:gridCol w:w="4726"/>
        <w:gridCol w:w="49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Eceптi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 тенге</w:t>
            </w:r>
          </w:p>
        </w:tc>
      </w:tr>
      <w:tr>
        <w:trPr>
          <w:trHeight w:val="30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059"/>
        <w:gridCol w:w="2628"/>
        <w:gridCol w:w="4008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1 жетім және 2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 сирота и 2 иждивенец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6"/>
        <w:gridCol w:w="5244"/>
        <w:gridCol w:w="44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1 жетім және 2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 сирота и 2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2997"/>
        <w:gridCol w:w="2834"/>
        <w:gridCol w:w="4008"/>
        <w:gridCol w:w="2835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1 жетім және 3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 сирота и 3 иждивенец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1 жетім және 3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 сирота и 3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3434"/>
        <w:gridCol w:w="2632"/>
        <w:gridCol w:w="3808"/>
        <w:gridCol w:w="2840"/>
      </w:tblGrid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1 жетім және 4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 сирота и 4 иждивенец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4904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1 жетім және 4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 сирота и 4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2997"/>
        <w:gridCol w:w="2628"/>
        <w:gridCol w:w="3988"/>
        <w:gridCol w:w="3041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2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 сирота и 1 иждивенец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5289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2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3207"/>
        <w:gridCol w:w="2632"/>
        <w:gridCol w:w="3993"/>
        <w:gridCol w:w="2840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2 жетім және 2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 сирота и 2 иждивенец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2 жетім және 2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 сирота и 2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059"/>
        <w:gridCol w:w="2628"/>
        <w:gridCol w:w="4008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2 жетім және 3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 сирота и 3 иждивенец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2 жетім және 3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 сирота и 3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182"/>
        <w:gridCol w:w="2628"/>
        <w:gridCol w:w="3803"/>
        <w:gridCol w:w="3041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 сирота и 1 иждивенец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 жетім және 1 асырауындағы адам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 сирота и 1 иждивенец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409"/>
        <w:gridCol w:w="2628"/>
        <w:gridCol w:w="3617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3 жетім және 2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 сирота и 2 иждивенец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 3 жетім және 2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 сирота и 2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4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 сирота и 1 иждивенец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4 жетім және 1 асырауындағы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 сирота и 1 иждивенец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450"/>
        <w:gridCol w:w="2628"/>
        <w:gridCol w:w="3802"/>
        <w:gridCol w:w="2835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6 жетім және одан да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 сирота и более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6 жетім және одан да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 сирота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3239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Погребение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Погребение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4008"/>
        <w:gridCol w:w="2836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оның ішінде: 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в том числе: по возрасту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оның ішінде: жасына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в том числе: по возрасту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244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мүгедектігі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по инвалидности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мүгедектігі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3617"/>
        <w:gridCol w:w="3226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асыраушыдан айырылу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по случаю потери кормильца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асыраушыдан айырылу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3 – БӨЛІМ. Әлуетті құрылымдар қатарындағы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зейнетақылар мен жәрдемақыларды алушылардың саны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оларға тағайындалған айлық зейнетақылар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жәрдемақылардың сомасы 20___ жылғы ___ жартыжылдық.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3. Численность получателей пенсий и пособий по линии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силовых структур и суммах назначенных им месячных пенсий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пособий ___ полугодие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3061"/>
        <w:gridCol w:w="2647"/>
        <w:gridCol w:w="3829"/>
        <w:gridCol w:w="3290"/>
      </w:tblGrid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Еңбек сіңірген жылдар үшін берілетін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Пенсия по выслуге 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Еңбек сіңірген жылдар үшін берілетін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Пенсия по выслуге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3326"/>
        <w:gridCol w:w="2642"/>
        <w:gridCol w:w="3637"/>
        <w:gridCol w:w="3306"/>
      </w:tblGrid>
      <w:tr>
        <w:trPr>
          <w:trHeight w:val="30" w:hRule="atLeast"/>
        </w:trPr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01-а Базалық зейнетақы төлемін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 Всего получателей базовой пенсионной выплаты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01-а Базалық зейнетақы төлемін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01-а Всего получателей базовой пенсионной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3284"/>
        <w:gridCol w:w="2642"/>
        <w:gridCol w:w="3637"/>
        <w:gridCol w:w="3306"/>
      </w:tblGrid>
      <w:tr>
        <w:trPr>
          <w:trHeight w:val="3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из них: в сельской местности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из них: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2808"/>
        <w:gridCol w:w="2456"/>
        <w:gridCol w:w="4216"/>
        <w:gridCol w:w="3306"/>
      </w:tblGrid>
      <w:tr>
        <w:trPr>
          <w:trHeight w:val="30" w:hRule="atLeast"/>
        </w:trPr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алушылардың жалпы саны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из общего числа получателей: женщины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4"/>
        <w:gridCol w:w="5480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алушылардың жалпы саны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из общего числа получателей: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116"/>
        <w:gridCol w:w="2830"/>
        <w:gridCol w:w="3796"/>
        <w:gridCol w:w="3037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Мүгедектік бойынша берілетін жәрдемақының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Пособие по инвалидности всего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675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Мүгедектік бойынша берілетін жәрдемақының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Пособие по инвалидности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оның ішінде: 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из них: в сельской местности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оның ішінде: 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из них: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3063"/>
        <w:gridCol w:w="2632"/>
        <w:gridCol w:w="3993"/>
        <w:gridCol w:w="3046"/>
      </w:tblGrid>
      <w:tr>
        <w:trPr>
          <w:trHeight w:val="30" w:hRule="atLeast"/>
        </w:trPr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жалпы алушылардың саны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из общего числа получателей: женщины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094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жалпы алушылардың саны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из общего числа получателей: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3038"/>
        <w:gridCol w:w="2484"/>
        <w:gridCol w:w="3822"/>
        <w:gridCol w:w="3309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06-а Мүгедектік бойынша берілетін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базалық зейнетақы төлемі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06-а Базовая пенсионная выплата получателей пособии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всего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06-а Мүгедектік бойынша берілетін жәрдемақы алушылардың базалық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06-а Базовая пенсионная выплата получателей пособии по инвалидности 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3436"/>
        <w:gridCol w:w="2680"/>
        <w:gridCol w:w="3521"/>
        <w:gridCol w:w="3311"/>
      </w:tblGrid>
      <w:tr>
        <w:trPr>
          <w:trHeight w:val="30" w:hRule="atLeast"/>
        </w:trPr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І группа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8"/>
        <w:gridCol w:w="5406"/>
        <w:gridCol w:w="44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І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айлық, 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 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ІІ группа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ІІ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3036"/>
        <w:gridCol w:w="2849"/>
        <w:gridCol w:w="3636"/>
        <w:gridCol w:w="3327"/>
      </w:tblGrid>
      <w:tr>
        <w:trPr>
          <w:trHeight w:val="30" w:hRule="atLeast"/>
        </w:trPr>
        <w:tc>
          <w:tcPr>
            <w:tcW w:w="1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ІІІ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ІІІ группа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ІІІ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ІІІ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2993"/>
        <w:gridCol w:w="2624"/>
        <w:gridCol w:w="4002"/>
        <w:gridCol w:w="3036"/>
      </w:tblGrid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Асыраушыдан айырылу жағдайы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Пособие по случаю потери кормильца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Асыраушыдан айырылу жағдайы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19"/>
        <w:gridCol w:w="2439"/>
        <w:gridCol w:w="4002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оның ішінде: 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из них: в сельской местности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оның ішінде: 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из них: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2993"/>
        <w:gridCol w:w="2624"/>
        <w:gridCol w:w="4002"/>
        <w:gridCol w:w="3036"/>
      </w:tblGrid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алушылардың жалпы саны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из общего числа получателей: женщины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алушылардың жалпы саны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из общего числа получателей: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еңбекке жарамсыз 1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 1 нетрудоспособным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еңбекке жарамсыз 1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 1 нетрудоспособным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182"/>
        <w:gridCol w:w="2628"/>
        <w:gridCol w:w="3617"/>
        <w:gridCol w:w="3227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еңбекке жарамсыз 2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 2 нетрудоспособными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еңбекке жарамсыз 2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 2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409"/>
        <w:gridCol w:w="2443"/>
        <w:gridCol w:w="3802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еңбекке жарамсыз 3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 3 нетрудоспособными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еңбекке жарамсыз 3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 3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244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еңбекке жарамсыз 4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 4 нетрудоспособными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1"/>
        <w:gridCol w:w="5480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еңбекке жарамсыз 4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 4 нетрудоспособными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(человек)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079"/>
        <w:gridCol w:w="2628"/>
        <w:gridCol w:w="3988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еңбекке жарамсыз 5 және одан да артық мүшесі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отбасыларға төленетін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 5 и более нетрудоспособными членами семьи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еңбекке жарамсыз 5 және одан да артық мүшесі бар отбасыларға 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 5 и более нетрудоспособными членами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034"/>
        <w:gridCol w:w="2624"/>
        <w:gridCol w:w="4002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Всего получателей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480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Всего получателей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034"/>
        <w:gridCol w:w="2624"/>
        <w:gridCol w:w="4002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Жерлеуге берілетін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Пособие на погребение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Жерлеуге берілетін жәрдемақы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Пособие на погребение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оның ішінде: еңбек сіңірген жылдар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в том числе: по выслуге 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1"/>
        <w:gridCol w:w="5480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оның ішінде: еңбек сіңірген жылдар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в том числе: по выслуге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(человек)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по инвалидности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8"/>
        <w:gridCol w:w="5290"/>
        <w:gridCol w:w="47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мүгедектік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059"/>
        <w:gridCol w:w="2628"/>
        <w:gridCol w:w="4008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асыраушыдан айырылу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по случаю потери кормильца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4"/>
        <w:gridCol w:w="5480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асыраушыдан айырылу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2993"/>
        <w:gridCol w:w="2624"/>
        <w:gridCol w:w="4002"/>
        <w:gridCol w:w="3036"/>
      </w:tblGrid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Жерлеуге берілетін біржолғы өтемақы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Единовременная компенсация на погребение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1"/>
        <w:gridCol w:w="5480"/>
        <w:gridCol w:w="47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Жерлеуге берілетін біржолғы өтемақы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Единовременная компенсация на погребение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(человек)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2935"/>
        <w:gridCol w:w="2628"/>
        <w:gridCol w:w="3988"/>
        <w:gridCol w:w="3041"/>
      </w:tblGrid>
      <w:tr>
        <w:trPr>
          <w:trHeight w:val="30" w:hRule="atLeast"/>
        </w:trPr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оның ішінде: зайыбына (жұбайына)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в том числе: жене (мужу)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4"/>
        <w:gridCol w:w="5480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оның ішінде: зайыбына (жұбайына)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в том числе: жене (мужу)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отбасы мүшелеріне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членам семьи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отбасы мүшелеріне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членам семьи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зейнетақылар (жәрдемақылар)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 (пособия),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(пособий)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(жәрдемақылардың)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(пособий), 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4 – БӨЛІМ. Арнаулы мемлекеттік жәрдемақы алушылардың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саны және оларға тағайындалған айлық жәрдемақылардың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сомасы 20__ жылғы ___ жартыжылдық.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РАЗДЕЛ 4. Численность получателей государственных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пособий и суммах назначенных им месячных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пособий ___ полугодие 20__ года.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Азаматтық халық алушылар қатарынан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числа получателей гражданского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038"/>
        <w:gridCol w:w="2834"/>
        <w:gridCol w:w="3802"/>
        <w:gridCol w:w="3041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Ұлы Отан соғысының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Инвалиды Великой Отечественной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Ұлы Отан соғысының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Инвалиды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Ұлы Отан соғысына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Участники Великой Отечественной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Ұлы Отан соғысына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Участники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280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Ұлы Отан соғысының мүгедектеріне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Лица приравненные к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5094"/>
        <w:gridCol w:w="4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Ұлы Отан соғысының мүгедектеріне теңестірілген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Лица приравненные к инвалидам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301"/>
        <w:gridCol w:w="2830"/>
        <w:gridCol w:w="3611"/>
        <w:gridCol w:w="3037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Ұлы Отан соғысының қатысушыларына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Лица приравненные к участникам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9"/>
        <w:gridCol w:w="4911"/>
        <w:gridCol w:w="41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Ұлы Отан соғысының қатысушыларына теңестірілген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Лица приравненные к участникам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203"/>
        <w:gridCol w:w="2628"/>
        <w:gridCol w:w="4008"/>
        <w:gridCol w:w="2835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Ұлы Отан соғысының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Вдовы Великой Отечественной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Ұлы Отан соғысының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Вдовы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244"/>
        <w:gridCol w:w="2834"/>
        <w:gridCol w:w="3802"/>
        <w:gridCol w:w="2835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Ұлы Отан соғысының қайтыс болған мүгедектерінің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әйелдері мен күйеулері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Жены и мужья умерших инвалидов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101"/>
        <w:gridCol w:w="41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Ұлы Отан соғысының қайтыс болған мүгедектерінің әйелдері мен күйеулері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Жены и мужья умерших инвалидов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19"/>
        <w:gridCol w:w="2830"/>
        <w:gridCol w:w="3611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Батырлар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Герои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5289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Батырлар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Герои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Қаза тапқан әскери қызметшілердің отбасылары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Семьи погибших военнослужащих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Қаза тапқан әскери қызметшілердің отбасылары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Семьи погибших военнослужащих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Марапатталған тыл еңбеккерлері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Награжденные труженники тыла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Марапатталған тыл еңбеккерлері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Награжденные труженники тыла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Апаттар салдарын жоюшылар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Участники ликвидации катастрофы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Апаттар салдарын жоюшылар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Участники ликвидации катастрофы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19"/>
        <w:gridCol w:w="2830"/>
        <w:gridCol w:w="3611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І және 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Инвалиды І и ІІ групп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І және 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Инвалиды І и ІІ групп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3162"/>
        <w:gridCol w:w="2628"/>
        <w:gridCol w:w="3802"/>
        <w:gridCol w:w="3041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ІІІ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Инвалиды ІІІ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101"/>
        <w:gridCol w:w="41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ІІІ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Инвалиды ІІІ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429"/>
        <w:gridCol w:w="2628"/>
        <w:gridCol w:w="3802"/>
        <w:gridCol w:w="2836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16 жасқа дейінгі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Дети инвалиды до 16 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16 жасқа дейінгі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Дети инвалиды до 16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075"/>
        <w:gridCol w:w="3015"/>
        <w:gridCol w:w="3611"/>
        <w:gridCol w:w="303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"Алтын алқамен", "Күміс алқамен" 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 балалы 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Многодетные матери, награжденные "Алтын Алка",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"Кумыс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4911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"Алтын алқамен", "Күміс алқамен" марапатталған көп балалы 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Многодетные матери, награжденные "Алтын Алка", "Кумыс алка"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306"/>
        <w:gridCol w:w="2628"/>
        <w:gridCol w:w="3802"/>
        <w:gridCol w:w="304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Бірге тұратын 4 және одан да көп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толмаған балалары бар көп балалы 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Многодетные семьи, имеющие 4-х и более 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несовершеннолетних детей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4911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Бірге тұратын 4 және одан да көп кәмелетке толмаған балалары бар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Многодетные семьи, имеющие 4-х и более совместно проживающих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Ақталған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Реабилитированные граждане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Ақталған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Реабилитированные граждане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2832"/>
        <w:gridCol w:w="2834"/>
        <w:gridCol w:w="3802"/>
        <w:gridCol w:w="3227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Ерекше сіңірген еңбегі үшін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Лица которым назначены пенсии за особые заслуги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Ерекше сіңірген еңбегі үшін зейнетақы тағайындалған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Лица которым назначены пенсии за особые заслуги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Всего получателей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5094"/>
        <w:gridCol w:w="4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Всего получателей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3162"/>
        <w:gridCol w:w="2628"/>
        <w:gridCol w:w="3802"/>
        <w:gridCol w:w="3041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оның ішінде: ауылдық жерлерде тұратындар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из них: проживающие в сельской местности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5094"/>
        <w:gridCol w:w="4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оның ішінде: ауылдық жерлерде тұратындар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из них: проживающие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3013"/>
        <w:gridCol w:w="2830"/>
        <w:gridCol w:w="3796"/>
        <w:gridCol w:w="3037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әйелдердің жалпы санынан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из общего числа женщин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4911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әйелдердің жалпы санынан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из общего числа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Әлуетті құрылымдардағы алушылар қатарынан арнаулы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жәрдемақылар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Специальные государственные пособия из числа получателей силовых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4008"/>
        <w:gridCol w:w="2835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Ұлы Отан соғысының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Инвалиды Великой Отечественной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7"/>
        <w:gridCol w:w="5297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Ұлы Отан соғысының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Инвалиды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Ұлы Отан соғысына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Участники Великой Отечественной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101"/>
        <w:gridCol w:w="41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Ұлы Отан соғысына қатысушылар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Участники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3276"/>
        <w:gridCol w:w="2825"/>
        <w:gridCol w:w="3606"/>
        <w:gridCol w:w="3032"/>
      </w:tblGrid>
      <w:tr>
        <w:trPr>
          <w:trHeight w:val="3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Ұлы Отан соғысының мүгедектеріне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Лица приравненные к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5094"/>
        <w:gridCol w:w="4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Ұлы Отан соғысының мүгедектеріне теңестірілген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Лица приравненные к инвалидам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075"/>
        <w:gridCol w:w="2830"/>
        <w:gridCol w:w="3611"/>
        <w:gridCol w:w="3221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Ұлы Отан соғысының қатысушыларына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Лица приравненные к участникам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5094"/>
        <w:gridCol w:w="4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Ұлы Отан соғысының қатысушыларына теңестірілген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Лица приравненные к участникам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3157"/>
        <w:gridCol w:w="2830"/>
        <w:gridCol w:w="3611"/>
        <w:gridCol w:w="3037"/>
      </w:tblGrid>
      <w:tr>
        <w:trPr>
          <w:trHeight w:val="30" w:hRule="atLeast"/>
        </w:trPr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Ұлы Отан соғысының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Вдовы Великой Отечественной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Ұлы Отан соғысының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Вдовы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028"/>
        <w:gridCol w:w="2656"/>
        <w:gridCol w:w="3447"/>
        <w:gridCol w:w="3073"/>
      </w:tblGrid>
      <w:tr>
        <w:trPr>
          <w:trHeight w:val="30" w:hRule="atLeast"/>
        </w:trPr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Ұлы Отан соғысында қайтыс болған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мүгедектерінің әйелдері мен күйеулері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Жены и мужья умерших инвалидов Великой Отечественной войны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5094"/>
        <w:gridCol w:w="4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Ұлы Отан соғысында қайтыс болған мүгедектерінің әйелдері мен күйеулері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Жены и мужья умерших инвалидов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Батырлар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Герои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4911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Батырлар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Герои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3203"/>
        <w:gridCol w:w="2834"/>
        <w:gridCol w:w="3802"/>
        <w:gridCol w:w="2835"/>
      </w:tblGrid>
      <w:tr>
        <w:trPr>
          <w:trHeight w:val="30" w:hRule="atLeast"/>
        </w:trPr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Қаза тапқан әскери қызметшілердің отбасылары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Семьи погибших военнослужащих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Қаза тапқан әскери қызметшілердің отбасылары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Семьи погибших военнослужащих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19"/>
        <w:gridCol w:w="2830"/>
        <w:gridCol w:w="3611"/>
        <w:gridCol w:w="3036"/>
      </w:tblGrid>
      <w:tr>
        <w:trPr>
          <w:trHeight w:val="30" w:hRule="atLeast"/>
        </w:trPr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Марапатталған тыл еңбеккерлері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Награжденные труженники тыла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Марапатталған тыл еңбеккерлері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Награжденные труженники тыла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182"/>
        <w:gridCol w:w="2628"/>
        <w:gridCol w:w="3803"/>
        <w:gridCol w:w="3041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Апаттар салдарын жоюшылар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Участники ликвидации катастрофы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Апаттар салдарын жоюшылар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Участники ликвидации катастрофы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265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І және 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Инвалиды І и ІІ групп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І және 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Инвалиды І и ІІ групп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3075"/>
        <w:gridCol w:w="2830"/>
        <w:gridCol w:w="3796"/>
        <w:gridCol w:w="303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ІІІ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Инвалиды ІІІ группы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4911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ІІІ топтағы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Инвалиды ІІІ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018"/>
        <w:gridCol w:w="2834"/>
        <w:gridCol w:w="3802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16 жасқа дейінгі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Дети инвалиды до 16 лет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16 жасқа дейінгі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Дети инвалиды до 16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2935"/>
        <w:gridCol w:w="3019"/>
        <w:gridCol w:w="3617"/>
        <w:gridCol w:w="3227"/>
      </w:tblGrid>
      <w:tr>
        <w:trPr>
          <w:trHeight w:val="30" w:hRule="atLeast"/>
        </w:trPr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"Алтын алқамен", "Күміс алқамен" марапатталған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Многодетные матери, награжденные "Алтын Алка", "Кумыс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4911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"Алтын алқамен", "Күміс алқамен" марапатталған көп балалы 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Многодетные матери, награжденные "Алтын Алка", "Кумыс алка"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3280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Бірге тұратын 4 және одан да көп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толмаған балалары бар көп балалы 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Многодетные семьи, имеющие 4-х и более 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несовершеннолетних детей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Бірге тұратын 4 және одан да көп кәмелетке толмаған балалары бар көп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балалы отбасылар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Многодетные семьи, имеющие 4-х и более совместно проживающих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3198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Ақталған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Реабилитированные граждане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Ақталған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Реабилитированные граждане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3054"/>
        <w:gridCol w:w="2830"/>
        <w:gridCol w:w="3796"/>
        <w:gridCol w:w="3037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Ерекше сіңірген еңбегі үшін 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Лица которым назначены пенсии за особые заслуги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Ерекше сіңірген еңбегі үшін зейнетақы тағайындалған азаматтар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Лица которым назначены пенсии за особые заслуги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3198"/>
        <w:gridCol w:w="2830"/>
        <w:gridCol w:w="3611"/>
        <w:gridCol w:w="3037"/>
      </w:tblGrid>
      <w:tr>
        <w:trPr>
          <w:trHeight w:val="30" w:hRule="atLeast"/>
        </w:trPr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Всего получателей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4911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Алушылардың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Всего получателей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100"/>
        <w:gridCol w:w="2834"/>
        <w:gridCol w:w="3802"/>
        <w:gridCol w:w="304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оның ішінде: ауылдық жерлерде тұратындар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из них: проживающие в сельской местности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9"/>
        <w:gridCol w:w="5094"/>
        <w:gridCol w:w="39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оның ішінде: ауылдық жерлерде тұратындар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из них: проживающие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3182"/>
        <w:gridCol w:w="2834"/>
        <w:gridCol w:w="3802"/>
        <w:gridCol w:w="2836"/>
      </w:tblGrid>
      <w:tr>
        <w:trPr>
          <w:trHeight w:val="30" w:hRule="atLeast"/>
        </w:trPr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әйелдердің жалпы санынан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из общего числа женщин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4911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әйелдердің жалпы санынан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из общего числа 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5 – БӨЛІМ. Мемлекеттік арнайы жәрдемақы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алушылардың саны және оларға тағайындалған айлық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жәрдемақылардың сомасы 20__ жылғы ___ жартыжылдық.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5. Численность получателей государственных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пособий и суммах назначенных им месячных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пособий ___ полугодие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038"/>
        <w:gridCol w:w="2834"/>
        <w:gridCol w:w="3802"/>
        <w:gridCol w:w="3041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Еңбек жағдайлары ерекше зиянды және ерекше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жерасты және ашық тау-кен жұмыстарындағы өндірістің,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жұмыстардың, кәсіптердің, лауазымдар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№ 1 Тізімі 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арнайы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Государственные специальные пособия по Списку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работ, профессий, должностей и показателей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и открытых горных работах с особо вредными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тяжелыми условиями труда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5094"/>
        <w:gridCol w:w="45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Еңбек жағдайлары ерекше зиянды және ерекше ауыр жерасты және ашық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тау-кен жұмыстарындағы өндірістің, жұмыстардың, кәсіптердің, лауазымдар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№ 1 Тізімі бойынша берілетін мемлекеттік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Государственные специальные пособия по Списку № 1 производств, работ, профессий,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и показателей на подземных и открытых горных работах с особо вредными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тяжелыми условиями труда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018"/>
        <w:gridCol w:w="2834"/>
        <w:gridCol w:w="3802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из них: женщины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5289"/>
        <w:gridCol w:w="43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из них: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3244"/>
        <w:gridCol w:w="2628"/>
        <w:gridCol w:w="3802"/>
        <w:gridCol w:w="3041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жерлерде тұратын алушылар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Из общего числа получателей проживающие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101"/>
        <w:gridCol w:w="41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Ауылдық жерлерде тұратын алушылар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Из общего числа получателей проживающие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100"/>
        <w:gridCol w:w="2834"/>
        <w:gridCol w:w="3802"/>
        <w:gridCol w:w="304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Еңбек жағдайлары ерекше зиянды және ерекше ауыр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жерасты және ашық тау-кен жұмыстарындағы өндірістің,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жұмыстардың, кәсіптердің, лауазымдар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№ 2 Тізімі бойынша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арнайы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Государственные специальные пособия по Списку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работ, профессий, должностей и показателей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 с вредными и тяжелыми условиями труда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101"/>
        <w:gridCol w:w="41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Еңбек жағдайлары ерекше зиянды және ерекше ауыр жерасты және ашық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тау-кен жұмыстарындағы өндірістің, жұмыстардың, кәсіптердің, лауазымдар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көрсеткіштердің № 2 Тізімі бойынша берілетін мемлекеттік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Государственные специальные пособия по Списку № 2 производств, работ, профессий,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и показателей на работах с вредными и тяжелыми условиями труда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3162"/>
        <w:gridCol w:w="2628"/>
        <w:gridCol w:w="3802"/>
        <w:gridCol w:w="3041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из них: женщины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4911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оның ішінде: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из них: женщины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3100"/>
        <w:gridCol w:w="2834"/>
        <w:gridCol w:w="3802"/>
        <w:gridCol w:w="304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Алушылардың жалпы санының ішінде 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тұратын адамдар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Из общего числа получателей проживающие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5101"/>
        <w:gridCol w:w="41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Алушылардың жалпы санының ішінде ауылдық жерлерде тұратын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Из общего числа получателей проживающие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3223"/>
        <w:gridCol w:w="2628"/>
        <w:gridCol w:w="3803"/>
        <w:gridCol w:w="3041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№ 1 тізім бойынша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Погребение по Списку № 1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3"/>
        <w:gridCol w:w="5094"/>
        <w:gridCol w:w="43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№ 1 тізім бойынша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Погребение по Списку №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3162"/>
        <w:gridCol w:w="2628"/>
        <w:gridCol w:w="4008"/>
        <w:gridCol w:w="2835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№ 2 тізім бойынша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Погребение по Списку № 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месячных пособий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пособий, тенге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5094"/>
        <w:gridCol w:w="4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№ 2 тізім бойынша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Погребение по Списку №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кезеңде тағайындалған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Пособия, назначенные в отчетном периоде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 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(человек)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Тағайындалған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назначенных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(тысяч тенге)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Жәрдемақылардың орташа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6-БӨЛІМ. Жас санаттары бойынша әйелдер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ер адамдар туралы мәліметтер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РАЗДЕЛ 6. Данные по женщинам и мужчинам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возрастным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Зейнетақылар және жәрдемақыларды алушылардың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саны (адам)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Численность получателей пенсий и пособий (человек)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3392"/>
        <w:gridCol w:w="4746"/>
        <w:gridCol w:w="4562"/>
      </w:tblGrid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Зейнетақы алатын зейнеткерлер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пенсионеров, получающих пенсии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58 жасқа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женщины в возрасте до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63 жасқа дейінгі 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мужчины в возрасте до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4"/>
        <w:gridCol w:w="64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Жеңілдікті шарттармен зейнетақы алатын зейнеткерлер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пенсионеров, получающих пенсии на льготных условиях</w:t>
            </w:r>
          </w:p>
        </w:tc>
      </w:tr>
      <w:tr>
        <w:trPr>
          <w:trHeight w:val="30" w:hRule="atLeast"/>
        </w:trPr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58 жасқа дейінгі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женщины в возрасте до 58 лет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63 жасқа дейінгі 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мужчины в возрасте до 63 лет</w:t>
            </w:r>
          </w:p>
        </w:tc>
      </w:tr>
      <w:tr>
        <w:trPr>
          <w:trHeight w:val="30" w:hRule="atLeast"/>
        </w:trPr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398"/>
        <w:gridCol w:w="2674"/>
        <w:gridCol w:w="2674"/>
        <w:gridCol w:w="2674"/>
        <w:gridCol w:w="2695"/>
      </w:tblGrid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бойынша жәрдемақы алушылардың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пособия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58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женщины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58-ден 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женщины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63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дейінгі 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мужчины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63-тен 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мужчины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лет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398"/>
        <w:gridCol w:w="2674"/>
        <w:gridCol w:w="2674"/>
        <w:gridCol w:w="2674"/>
        <w:gridCol w:w="2695"/>
      </w:tblGrid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бойынша жәрдемақы алушылардың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пособия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58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женщины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58-ден 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женщины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63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дейінгі 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мужчины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63-тен 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мужчины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лет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2809"/>
        <w:gridCol w:w="2500"/>
        <w:gridCol w:w="2645"/>
        <w:gridCol w:w="2459"/>
        <w:gridCol w:w="2668"/>
      </w:tblGrid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Мүгедектігі бойынша жәрдемақы алушылардың қатарынан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получателей пособия по инвалидности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 топтағы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женщины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58-ден 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женщины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лет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63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дейінгі 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мужчины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до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63-тен 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мужчины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старше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лет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 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   Адрес: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  Тел.: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________________________   Тел.: 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Орындаушының тегі және телефоны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Тел.: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 ______________ Тел. 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Т.А.Ә.,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 Ф.И.О., подпись 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Т.А.Ә.,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 Ф.И.О., подпись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М.П.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марта 2011 года № 74 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
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
"Отчет о численности получателей пенсий и пособий и суммах</w:t>
      </w:r>
      <w:r>
        <w:br/>
      </w:r>
      <w:r>
        <w:rPr>
          <w:rFonts w:ascii="Times New Roman"/>
          <w:b/>
          <w:i w:val="false"/>
          <w:color w:val="000000"/>
        </w:rPr>
        <w:t>
назначенных им месячных пенсий и пособий"</w:t>
      </w:r>
      <w:r>
        <w:br/>
      </w:r>
      <w:r>
        <w:rPr>
          <w:rFonts w:ascii="Times New Roman"/>
          <w:b/>
          <w:i w:val="false"/>
          <w:color w:val="000000"/>
        </w:rPr>
        <w:t>
(код 7271201, индекс 3-Соц, периодичность полугодовая)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порядок заполнения статистической формы ведомственного статистического наблюдения "Отчет о численности получателей пенсий и пособий и суммах назначенных им месячных пенсий и пособий" (код 7271201, индекс 3-Соц, периодичность полугодовая).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составляется на основании базы данных по состоявшимся получателям пенсий и пособий и новых назначений, по состоянию на первое число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пенсионные выплаты из Центра - выплаты денег физическим лицам, имеющим трудовой стаж не менее шести месяцев по состоянию на 1 января 1998 года, осуществляемые пропорционально трудовому стажу;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базовая пенсионная выплата - ежемесячная денежная выплата, предоставляемая гражданам Республики Казахстан по достижении пенсионного возраста,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№ 136 "О пенсионном обеспечении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социальные пособия по инвалидности - ежемесячные денежные выплаты, осуществляемые за счет бюджетных средств, предоставляемые гражданам при наступлении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социальные пособия по потере кормильца - ежемесячные денежные выплаты, осуществляемые за счет бюджетных средств, предоставляемые гражданам по случаю потере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социальные пособия по возрасту - ежемесячные денежные выплаты, осуществляемые за счет бюджетных средств, предоставляемые гражданам при достижении возраста,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№ 136 "О пенсионном обеспечении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специальное пособие - денежная выплата лицам, имевшим по состоянию на 1 января 1998 года установленный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№ 414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труда" стаж работы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специальное государственное пособие - денежная выплата нуждающимся в социальной защите и предоставляемая независимо от иных видов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графе 1 отчета указываются данные о численности пенсионеров, состоящих на учете в Государственном центре по выплате пенсий.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Учету также подлежат получатели пенсий и пособий, пенсия и пособие которым назначены, но не выплачиваются.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о суммах назначенных месячных пенсий и пособий отражаются сведения о назначенных пенсиях и пособиях получателей, в том числе и проживающим в медико-социальных учреждениях для престарелых 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суммах назначенных месячных пенсий и пособий в отчете показываются в тысячах тенге с точностью до 0,1.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4 и 5 показывается численность получателей пенсий и пособий и суммы месячных пенсий и пособий, назначенных им в отчетном периоде. Новое назначение определяется по дате первичного назначения пенсии и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разделу 1 учитываются численность получателей пенсий и пособий и сумма назначенных им месячных пенсий и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01 - учитываются данные по пенсионерам, получающим пенсии по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№ 136 "О пенсионном обеспечении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Казахской Советской Социалистической Республики от 17 июня 1991 года "О пенсионном обеспечении граждан в Казахской ССР".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01-а – указывается всего получателей базовой пенсионной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02 приводятся данные женщин из общего числа пенсионеров.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03 указываются данные по пенсионерам, проживающим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04 указываются данные женщин из общего числа пенсионеров, проживающих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05 указываются данные по пенсионерам, которым назначены пенсии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06 указываются данные по пенсионерам, получающим пенсии в минимальном размере, установленном Законом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06-а указываются базовая пенсионная выплата получателей пенсии в минимальном размере.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07 указываются данные женщин из числа получателей пенсии в минимальном размере.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08-28, 42-46 указываются состоявшиеся на 1 января 1998 года пенсионеры (по возрасту, за выслугу лет и за особые заслуги) без учета нового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08-16 отражаются данные по пенсионерам –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17-28 указываются данные по пенсионерам, получающим пенсии на льготных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18 (из строки 17) указываются пенсионеры, получающие пенсии на льготных условиях и проживающие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22 отражаются женщины, получающие пенсии по Спискам № 1 и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29-40 указываются лица с полным и неполным стажем из общего числа пенсионеров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29-а указывается базовая пенсионная выплата пенсионеров, получающих выплаты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30-а указывается базовая пенсионная выплата пенсионеров, получающих выплаты в неполном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41 указываются данные по пенсионерам, получающим пенсии с учетом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декабpя 1992 года № 1788-XII "О социальной защите граждан, пострадавших вследствие ядерных испытаний на Семипалатинском испытательном ядерном полигоне", как проживающие в зонах чрезвычайного и максимального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47-53 указываются данные о пенсии лиц, имеющих статус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апреля 1995 года, имеющим силу Закона, "О льготах и социальной защите участников, инвалидов Великой Отечественной войны и лиц, приравненных к ним".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54-56 указываются выплаты на погребение пенсионеров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разделу 2 учитываются численность получателей государственных социальных пособий и сумма назначенных им месячных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01 указывается всего получателей государственных социальных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02 указываются данные получателей государственных социальных пособий из числа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03 указываются получатели государственных социальных пособий, проживающие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04 указываются женщины, из числа получателей государственных социальных пособий, проживающих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05 указываются данные получателей пособий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06 указываются данные получателей пособий по возрасту из числа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07 указываются данные о получателях пособий по инвалидности всех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07-а указывается всего получателей базовой пенсионной выплаты по инвалидности всех категорий.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08 (из строки 07) отражаются женщины-инвалиды.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09 (из строки 07) из общего числа получателей по инвалидности инвалиды указываются, проживающие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10-42 указываются получатели пособий по видам и группам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43 указываются пособия по случаю потери кормильца с учетом семей военнослужащих.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51-54 указываются семьи погибших военнослужащих.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57-60 указываются выплаты на погребение по видам пособий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разделу 3 учитываются численность получателей пенсий и пособий по линии силовых структур и сумма назначенных им месячных пенсий и пособий, отражаются с выделением получателей, проживающих в сельской местности и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01-03 указываются получатели по выслуге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01-а указывается базовая пенсионная выплата получателей пенсии по выслуге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04-09 указываются получатели пособий по инвалидности по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06-а указывается базовая пенсионная выплата получателей пособии по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10-17 указываются получатели пособий по потере кормильца.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18 указывается всего получателей пенсии по выслуге лет, по инвалидности и потере кормильца.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19-22 указываются получатели пособий на погребение по видам за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23-25 указываются данные по единовременной компенсации на погребение.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разделу 4 учитываются численность специальных государственных пособий и сумма назначенных им месячных пенсий и пособий, с выделением пособия получателей гражданского населения и силовых структур, а также получателей, проживающих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01-17 учитываются получатели специальных государственных пособий из числа получателей гражданского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18 учитываются данные с строки 01 по строке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19 учитываются получатели специальных государственных пособий, проживающие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20 учитываются женщины из лбщего числа получателей специальных государственных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разделу 5 учитываются численность получателей государственных специальных пособий лицам, работавшим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 и сумма назначенных им месячных пенсий и пособий, с выделением проживающих в сельской местности и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01 учитываются получатели государственных специальных пособий по Списку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02 из общего числа получателей государственных специальных пособий по Списку № 1 –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03 учитываются получатели государственных специальных пособий по Списку № 1, проживающие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04 учитываются получатели государственных специальных пособий по Списку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05 числа получателей государственных специальных пособий по Списку № 2 –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06 учитываются получатели государственных специальных пособий по Списку № 2, проживающие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07-08 указываются выплаты на погребение получателей государственных специальных пособий по Спискам № 1,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разделу 6 учитываются данные по женщинам и мужчинам по возрастным категориям.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01-04 указываются женщины и мужчины до пенсионного возраста из числа пенсионеров, получающих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05-16 указываются женщины и мужчины до пенсионного возраста и старше из числа получателей пособий по инвалидности І, ІІ, ІІІ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Аналогичным образом заполняются данные, указанные в пунктах 1-4 настоящей Инструкции, по форме в разрезе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Арифметико-логический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Средние размеры назначенных месячных пенсий и пособий определяются путем деления сумм назначенных месячных пенсий и пособий на соответствующую численность пенсионеров и получателей пособий: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общей численности пенсионеров и получателей пособий, состоящих на учете в Государственном центре по выплате пенсий.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 = графа 2/графа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численности пенсионеров и получателей пособий, пенсия и пособия которым назначены в отчетном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6 = графа 5/графа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 разделу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01 = строка 05 + строка 42+ строка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01 = строка 29 + строка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17 = строка 20 + строка 21 + строка 23 + строка 24 + строка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30 = строка 31 + строка 34 + строка 37 + строка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09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строка 10 + строка 11 + строка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 разделу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01 = строка 05 + строка 07 + строка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строка 11 + строка 12 + строка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 разделу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04 = строка 07 + строка 08 + строка 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10 = строка 13 + строка 14 + строка 15 + строка 16 + строка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18 = строка 01 + строка 04 + строка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 разделу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18 = строка 01 + строка 02 + строка 03 + строка 04 + строка 05 + строка 06 + строка 07 + строка 08 + строка 09 + строка 10 + строка 11 + строка 12 + строка 13 + строка 14 + строка 15 + строка 16 + строка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38 = строка 21 + строка 22 + строка 23 + строка 24 + строка 25 + строка 26 + строка 27 + строка 28 + строка 29 + строка 30 + строка 31 + строка 32 + строка 33 + строка 34 + строка 35 + строка 36 + строка 37.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